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5195DA" w14:textId="77777777" w:rsidR="00535988" w:rsidRDefault="00DD13B6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52043DF" wp14:editId="41D86D3F">
                <wp:simplePos x="0" y="0"/>
                <wp:positionH relativeFrom="column">
                  <wp:posOffset>-718185</wp:posOffset>
                </wp:positionH>
                <wp:positionV relativeFrom="paragraph">
                  <wp:posOffset>173990</wp:posOffset>
                </wp:positionV>
                <wp:extent cx="6956425" cy="9436100"/>
                <wp:effectExtent l="9525" t="6985" r="15875" b="15240"/>
                <wp:wrapNone/>
                <wp:docPr id="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9436100"/>
                          <a:chOff x="636" y="750"/>
                          <a:chExt cx="10625" cy="14860"/>
                        </a:xfrm>
                      </wpg:grpSpPr>
                      <wpg:grpSp>
                        <wpg:cNvPr id="3" name="Group 96"/>
                        <wpg:cNvGrpSpPr>
                          <a:grpSpLocks/>
                        </wpg:cNvGrpSpPr>
                        <wpg:grpSpPr bwMode="auto">
                          <a:xfrm>
                            <a:off x="636" y="750"/>
                            <a:ext cx="10625" cy="14860"/>
                            <a:chOff x="636" y="750"/>
                            <a:chExt cx="10625" cy="14860"/>
                          </a:xfrm>
                        </wpg:grpSpPr>
                        <wps:wsp>
                          <wps:cNvPr id="4" name="Rectángulo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750"/>
                              <a:ext cx="10625" cy="14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ángulo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1" y="750"/>
                              <a:ext cx="3630" cy="14860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9942"/>
                            <a:ext cx="10625" cy="718"/>
                          </a:xfrm>
                          <a:prstGeom prst="rect">
                            <a:avLst/>
                          </a:prstGeom>
                          <a:solidFill>
                            <a:srgbClr val="54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9C449" w14:textId="77777777" w:rsidR="00661FB4" w:rsidRPr="007A6239" w:rsidRDefault="00661FB4" w:rsidP="00D74D6B">
                              <w:pPr>
                                <w:jc w:val="center"/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bCs/>
                                  <w:color w:val="FFFFFF"/>
                                  <w:sz w:val="40"/>
                                  <w:szCs w:val="40"/>
                                  <w:lang w:eastAsia="es-EC"/>
                                </w:rPr>
                                <w:t>PROYECTO DE VINCULACIÓN CON LA SOCIEDAD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043DF" id="Group 95" o:spid="_x0000_s1026" style="position:absolute;left:0;text-align:left;margin-left:-56.55pt;margin-top:13.7pt;width:547.75pt;height:743pt;z-index:251655168" coordorigin="636,750" coordsize="10625,1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">
                <v:group id="Group 96" o:spid="_x0000_s1027" style="position:absolute;left:636;top:750;width:10625;height:14860" coordorigin="636,750" coordsize="10625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2" o:spid="_x0000_s1028" style="position:absolute;left:636;top:750;width:10625;height:14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" strokecolor="#41719c" strokeweight="1pt"/>
                  <v:rect id="Rectángulo 216" o:spid="_x0000_s1029" style="position:absolute;left:7631;top:750;width:3630;height:14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" fillcolor="#548235" strokecolor="#41719c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636;top:9942;width:10625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" fillcolor="#548235" stroked="f">
                  <v:textbox>
                    <w:txbxContent>
                      <w:p w14:paraId="0509C449" w14:textId="77777777" w:rsidR="00661FB4" w:rsidRPr="007A6239" w:rsidRDefault="00661FB4" w:rsidP="00D74D6B">
                        <w:pPr>
                          <w:jc w:val="center"/>
                          <w:rPr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erlin Sans FB" w:hAnsi="Berlin Sans FB"/>
                            <w:bCs/>
                            <w:color w:val="FFFFFF"/>
                            <w:sz w:val="40"/>
                            <w:szCs w:val="40"/>
                            <w:lang w:eastAsia="es-EC"/>
                          </w:rPr>
                          <w:t>PROYECTO DE VINCULACIÓN CON LA SOCIEDAD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EECA39" w14:textId="77777777" w:rsidR="00D74D6B" w:rsidRDefault="00D74D6B" w:rsidP="00AF26E7">
      <w:pPr>
        <w:spacing w:line="276" w:lineRule="auto"/>
        <w:ind w:right="266"/>
        <w:jc w:val="both"/>
        <w:rPr>
          <w:rFonts w:ascii="Arial" w:eastAsia="Cambria" w:hAnsi="Arial"/>
          <w:sz w:val="22"/>
          <w:szCs w:val="22"/>
        </w:rPr>
      </w:pPr>
    </w:p>
    <w:p w14:paraId="59D0DA7A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3C5A5835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70F6B395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43543C29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1194D36E" w14:textId="77777777" w:rsidR="00D74D6B" w:rsidRDefault="00DD13B6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26E3DC4F" wp14:editId="0E87950C">
            <wp:simplePos x="0" y="0"/>
            <wp:positionH relativeFrom="column">
              <wp:posOffset>944880</wp:posOffset>
            </wp:positionH>
            <wp:positionV relativeFrom="paragraph">
              <wp:posOffset>95250</wp:posOffset>
            </wp:positionV>
            <wp:extent cx="1647190" cy="1595120"/>
            <wp:effectExtent l="0" t="0" r="0" b="0"/>
            <wp:wrapSquare wrapText="bothSides"/>
            <wp:docPr id="103" name="Imagen 221" descr="http://www.espoch.edu.ec/Fotos/noticias/LogoESPOCH_8cfe9_2c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1" descr="http://www.espoch.edu.ec/Fotos/noticias/LogoESPOCH_8cfe9_2c6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FD0F8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638081CC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540068CB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2EC10CFD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3F1C0633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3126A686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32CF2DE9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51210535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7AD1999E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55FF3AA8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3B7A2D67" w14:textId="77777777" w:rsidR="00D74D6B" w:rsidRDefault="00D74D6B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</w:p>
    <w:p w14:paraId="592C913F" w14:textId="77777777" w:rsidR="00D74D6B" w:rsidRDefault="00DD13B6" w:rsidP="0079372A">
      <w:pPr>
        <w:spacing w:line="276" w:lineRule="auto"/>
        <w:ind w:left="260" w:right="266"/>
        <w:jc w:val="both"/>
        <w:rPr>
          <w:rFonts w:ascii="Arial" w:eastAsia="Cambria" w:hAnsi="Arial"/>
          <w:sz w:val="22"/>
          <w:szCs w:val="22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 wp14:anchorId="026DB8BE" wp14:editId="4654FA29">
            <wp:simplePos x="0" y="0"/>
            <wp:positionH relativeFrom="column">
              <wp:posOffset>1297940</wp:posOffset>
            </wp:positionH>
            <wp:positionV relativeFrom="paragraph">
              <wp:posOffset>3810</wp:posOffset>
            </wp:positionV>
            <wp:extent cx="1098550" cy="1098550"/>
            <wp:effectExtent l="0" t="0" r="0" b="0"/>
            <wp:wrapSquare wrapText="bothSides"/>
            <wp:docPr id="102" name="Imagen 102" descr="17884310_202209090281305_60962829596283198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7884310_202209090281305_609628295962831984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D0D02" w14:textId="77777777" w:rsidR="00D74D6B" w:rsidRDefault="00D74D6B" w:rsidP="00D74D6B"/>
    <w:p w14:paraId="5E78C783" w14:textId="77777777" w:rsidR="00D74D6B" w:rsidRDefault="00D74D6B" w:rsidP="00D74D6B"/>
    <w:p w14:paraId="5A8AD8DC" w14:textId="77777777" w:rsidR="00D74D6B" w:rsidRDefault="00D74D6B" w:rsidP="00D74D6B"/>
    <w:p w14:paraId="1BAE5BD2" w14:textId="77777777" w:rsidR="00D74D6B" w:rsidRDefault="00D74D6B" w:rsidP="00D74D6B"/>
    <w:p w14:paraId="0B055059" w14:textId="77777777" w:rsidR="00D74D6B" w:rsidRDefault="00D74D6B" w:rsidP="00D74D6B"/>
    <w:p w14:paraId="65E81DA1" w14:textId="77777777" w:rsidR="00D74D6B" w:rsidRDefault="00DD13B6" w:rsidP="00D74D6B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0DC605" wp14:editId="3C729777">
                <wp:simplePos x="0" y="0"/>
                <wp:positionH relativeFrom="column">
                  <wp:posOffset>-149225</wp:posOffset>
                </wp:positionH>
                <wp:positionV relativeFrom="paragraph">
                  <wp:posOffset>197485</wp:posOffset>
                </wp:positionV>
                <wp:extent cx="4130675" cy="841375"/>
                <wp:effectExtent l="0" t="0" r="0" b="0"/>
                <wp:wrapNone/>
                <wp:docPr id="21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B146" w14:textId="77777777" w:rsidR="00661FB4" w:rsidRPr="007A6239" w:rsidRDefault="00661FB4" w:rsidP="00D74D6B">
                            <w:pPr>
                              <w:jc w:val="center"/>
                              <w:rPr>
                                <w:color w:val="1F3864"/>
                                <w:sz w:val="40"/>
                                <w:szCs w:val="40"/>
                              </w:rPr>
                            </w:pPr>
                            <w:r w:rsidRPr="007A6239">
                              <w:rPr>
                                <w:rFonts w:ascii="Berlin Sans FB" w:hAnsi="Berlin Sans FB"/>
                                <w:bCs/>
                                <w:color w:val="1F3864"/>
                                <w:sz w:val="40"/>
                                <w:szCs w:val="40"/>
                                <w:lang w:eastAsia="es-EC"/>
                              </w:rPr>
                              <w:t xml:space="preserve">TÍTULO DEL PROYECTO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C605" id="Text Box 71" o:spid="_x0000_s1031" type="#_x0000_t202" style="position:absolute;margin-left:-11.75pt;margin-top:15.55pt;width:325.25pt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kxuAIAAMM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" filled="f" stroked="f">
                <v:textbox>
                  <w:txbxContent>
                    <w:p w14:paraId="5A23B146" w14:textId="77777777" w:rsidR="00661FB4" w:rsidRPr="007A6239" w:rsidRDefault="00661FB4" w:rsidP="00D74D6B">
                      <w:pPr>
                        <w:jc w:val="center"/>
                        <w:rPr>
                          <w:color w:val="1F3864"/>
                          <w:sz w:val="40"/>
                          <w:szCs w:val="40"/>
                        </w:rPr>
                      </w:pPr>
                      <w:r w:rsidRPr="007A6239">
                        <w:rPr>
                          <w:rFonts w:ascii="Berlin Sans FB" w:hAnsi="Berlin Sans FB"/>
                          <w:bCs/>
                          <w:color w:val="1F3864"/>
                          <w:sz w:val="40"/>
                          <w:szCs w:val="40"/>
                          <w:lang w:eastAsia="es-EC"/>
                        </w:rPr>
                        <w:t xml:space="preserve">TÍTULO DEL PROYECTO   </w:t>
                      </w:r>
                    </w:p>
                  </w:txbxContent>
                </v:textbox>
              </v:shape>
            </w:pict>
          </mc:Fallback>
        </mc:AlternateContent>
      </w:r>
    </w:p>
    <w:p w14:paraId="14C58547" w14:textId="77777777" w:rsidR="00D74D6B" w:rsidRDefault="00D74D6B" w:rsidP="00D74D6B"/>
    <w:p w14:paraId="7896BBD2" w14:textId="77777777" w:rsidR="00D74D6B" w:rsidRDefault="00D74D6B" w:rsidP="00D74D6B"/>
    <w:p w14:paraId="49B06EFC" w14:textId="77777777" w:rsidR="00D74D6B" w:rsidRDefault="00D74D6B" w:rsidP="00D74D6B"/>
    <w:p w14:paraId="109E9197" w14:textId="77777777" w:rsidR="00D74D6B" w:rsidRDefault="00D74D6B" w:rsidP="00D74D6B"/>
    <w:p w14:paraId="2E4411BE" w14:textId="77777777" w:rsidR="00D74D6B" w:rsidRDefault="00D74D6B" w:rsidP="00D74D6B"/>
    <w:p w14:paraId="04696F3B" w14:textId="77777777" w:rsidR="00D74D6B" w:rsidRDefault="00D74D6B" w:rsidP="00D74D6B"/>
    <w:p w14:paraId="5BDCEFAA" w14:textId="77777777" w:rsidR="00D74D6B" w:rsidRDefault="00D74D6B" w:rsidP="00D74D6B"/>
    <w:p w14:paraId="45E346AB" w14:textId="77777777" w:rsidR="00D74D6B" w:rsidRDefault="00D74D6B" w:rsidP="00D74D6B"/>
    <w:p w14:paraId="3B1AD5E7" w14:textId="77777777" w:rsidR="00D74D6B" w:rsidRDefault="00D74D6B" w:rsidP="00D74D6B"/>
    <w:p w14:paraId="0F8CD936" w14:textId="77777777" w:rsidR="00D74D6B" w:rsidRDefault="00D74D6B" w:rsidP="00D74D6B"/>
    <w:p w14:paraId="29759B60" w14:textId="77777777" w:rsidR="00D74D6B" w:rsidRDefault="00D74D6B" w:rsidP="00D74D6B"/>
    <w:p w14:paraId="1FD6728A" w14:textId="77777777" w:rsidR="00D74D6B" w:rsidRDefault="00D74D6B" w:rsidP="00D74D6B"/>
    <w:p w14:paraId="00F4E89C" w14:textId="77777777" w:rsidR="00D74D6B" w:rsidRDefault="00D74D6B" w:rsidP="00D74D6B"/>
    <w:p w14:paraId="4E8C5F4B" w14:textId="77777777" w:rsidR="00D74D6B" w:rsidRDefault="00D74D6B" w:rsidP="00D74D6B"/>
    <w:p w14:paraId="7A30AA0B" w14:textId="77777777" w:rsidR="00D74D6B" w:rsidRDefault="00D74D6B" w:rsidP="00D74D6B"/>
    <w:p w14:paraId="37F85F95" w14:textId="77777777" w:rsidR="00D74D6B" w:rsidRDefault="00D74D6B" w:rsidP="00D74D6B"/>
    <w:p w14:paraId="4E77AD12" w14:textId="77777777" w:rsidR="00D74D6B" w:rsidRDefault="00D74D6B" w:rsidP="00D74D6B"/>
    <w:p w14:paraId="6037727D" w14:textId="77777777" w:rsidR="00D74D6B" w:rsidRDefault="00DD13B6" w:rsidP="00D74D6B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98E6B" wp14:editId="3C495EB6">
                <wp:simplePos x="0" y="0"/>
                <wp:positionH relativeFrom="column">
                  <wp:posOffset>116205</wp:posOffset>
                </wp:positionH>
                <wp:positionV relativeFrom="paragraph">
                  <wp:posOffset>25400</wp:posOffset>
                </wp:positionV>
                <wp:extent cx="4011295" cy="841375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2D5AF" w14:textId="77777777" w:rsidR="00661FB4" w:rsidRPr="007A6239" w:rsidRDefault="00661FB4" w:rsidP="00D74D6B">
                            <w:pPr>
                              <w:rPr>
                                <w:rFonts w:ascii="Berlin Sans FB" w:hAnsi="Berlin Sans FB"/>
                                <w:bCs/>
                                <w:color w:val="1F3864"/>
                                <w:sz w:val="40"/>
                                <w:szCs w:val="40"/>
                                <w:lang w:eastAsia="es-EC"/>
                              </w:rPr>
                            </w:pPr>
                            <w:r w:rsidRPr="007A6239">
                              <w:rPr>
                                <w:rFonts w:ascii="Berlin Sans FB" w:hAnsi="Berlin Sans FB"/>
                                <w:bCs/>
                                <w:color w:val="1F3864"/>
                                <w:sz w:val="40"/>
                                <w:szCs w:val="40"/>
                                <w:lang w:eastAsia="es-EC"/>
                              </w:rPr>
                              <w:t>FACULTAD/ES:</w:t>
                            </w:r>
                          </w:p>
                          <w:p w14:paraId="6B1C6307" w14:textId="77777777" w:rsidR="00661FB4" w:rsidRPr="007A6239" w:rsidRDefault="00661FB4" w:rsidP="00D74D6B">
                            <w:pPr>
                              <w:rPr>
                                <w:color w:val="1F3864"/>
                                <w:sz w:val="40"/>
                                <w:szCs w:val="40"/>
                              </w:rPr>
                            </w:pPr>
                            <w:r w:rsidRPr="007A6239">
                              <w:rPr>
                                <w:rFonts w:ascii="Berlin Sans FB" w:hAnsi="Berlin Sans FB"/>
                                <w:bCs/>
                                <w:color w:val="1F3864"/>
                                <w:sz w:val="40"/>
                                <w:szCs w:val="40"/>
                                <w:lang w:eastAsia="es-EC"/>
                              </w:rPr>
                              <w:t xml:space="preserve">ESCUELA/S: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8E6B" id="_x0000_s1032" type="#_x0000_t202" style="position:absolute;margin-left:9.15pt;margin-top:2pt;width:315.85pt;height:6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zc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" filled="f" stroked="f">
                <v:textbox>
                  <w:txbxContent>
                    <w:p w14:paraId="1B92D5AF" w14:textId="77777777" w:rsidR="00661FB4" w:rsidRPr="007A6239" w:rsidRDefault="00661FB4" w:rsidP="00D74D6B">
                      <w:pPr>
                        <w:rPr>
                          <w:rFonts w:ascii="Berlin Sans FB" w:hAnsi="Berlin Sans FB"/>
                          <w:bCs/>
                          <w:color w:val="1F3864"/>
                          <w:sz w:val="40"/>
                          <w:szCs w:val="40"/>
                          <w:lang w:eastAsia="es-EC"/>
                        </w:rPr>
                      </w:pPr>
                      <w:r w:rsidRPr="007A6239">
                        <w:rPr>
                          <w:rFonts w:ascii="Berlin Sans FB" w:hAnsi="Berlin Sans FB"/>
                          <w:bCs/>
                          <w:color w:val="1F3864"/>
                          <w:sz w:val="40"/>
                          <w:szCs w:val="40"/>
                          <w:lang w:eastAsia="es-EC"/>
                        </w:rPr>
                        <w:t>FACULTAD/ES:</w:t>
                      </w:r>
                    </w:p>
                    <w:p w14:paraId="6B1C6307" w14:textId="77777777" w:rsidR="00661FB4" w:rsidRPr="007A6239" w:rsidRDefault="00661FB4" w:rsidP="00D74D6B">
                      <w:pPr>
                        <w:rPr>
                          <w:color w:val="1F3864"/>
                          <w:sz w:val="40"/>
                          <w:szCs w:val="40"/>
                        </w:rPr>
                      </w:pPr>
                      <w:r w:rsidRPr="007A6239">
                        <w:rPr>
                          <w:rFonts w:ascii="Berlin Sans FB" w:hAnsi="Berlin Sans FB"/>
                          <w:bCs/>
                          <w:color w:val="1F3864"/>
                          <w:sz w:val="40"/>
                          <w:szCs w:val="40"/>
                          <w:lang w:eastAsia="es-EC"/>
                        </w:rPr>
                        <w:t xml:space="preserve">ESCUELA/S:   </w:t>
                      </w:r>
                    </w:p>
                  </w:txbxContent>
                </v:textbox>
              </v:shape>
            </w:pict>
          </mc:Fallback>
        </mc:AlternateContent>
      </w:r>
    </w:p>
    <w:p w14:paraId="4A301547" w14:textId="77777777" w:rsidR="00D74D6B" w:rsidRDefault="00D74D6B" w:rsidP="00D74D6B"/>
    <w:p w14:paraId="31AD25E7" w14:textId="77777777" w:rsidR="00D74D6B" w:rsidRDefault="00D74D6B" w:rsidP="00D74D6B"/>
    <w:p w14:paraId="5A93D1FA" w14:textId="77777777" w:rsidR="00D74D6B" w:rsidRDefault="00D74D6B" w:rsidP="00D74D6B"/>
    <w:p w14:paraId="73EB5376" w14:textId="77777777" w:rsidR="00D74D6B" w:rsidRDefault="00D74D6B" w:rsidP="00D74D6B"/>
    <w:p w14:paraId="25EDC86F" w14:textId="77777777" w:rsidR="00D74D6B" w:rsidRDefault="00D74D6B" w:rsidP="00D74D6B"/>
    <w:p w14:paraId="2E2F19D3" w14:textId="77777777" w:rsidR="00D74D6B" w:rsidRDefault="00D74D6B" w:rsidP="00D74D6B"/>
    <w:p w14:paraId="5FFE82C6" w14:textId="77777777" w:rsidR="00D74D6B" w:rsidRDefault="00DD13B6" w:rsidP="00D74D6B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33CAA" wp14:editId="0DFB29B7">
                <wp:simplePos x="0" y="0"/>
                <wp:positionH relativeFrom="column">
                  <wp:posOffset>1007110</wp:posOffset>
                </wp:positionH>
                <wp:positionV relativeFrom="paragraph">
                  <wp:posOffset>146685</wp:posOffset>
                </wp:positionV>
                <wp:extent cx="1710055" cy="415925"/>
                <wp:effectExtent l="0" t="0" r="0" b="0"/>
                <wp:wrapNone/>
                <wp:docPr id="2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43F9D" w14:textId="77777777" w:rsidR="00661FB4" w:rsidRPr="007A6239" w:rsidRDefault="00661FB4" w:rsidP="00D74D6B">
                            <w:pPr>
                              <w:rPr>
                                <w:color w:val="1F386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color w:val="1F3864"/>
                                <w:sz w:val="40"/>
                                <w:szCs w:val="40"/>
                                <w:lang w:eastAsia="es-EC"/>
                              </w:rPr>
                              <w:t>AÑO:</w:t>
                            </w:r>
                            <w:r w:rsidRPr="007A6239">
                              <w:rPr>
                                <w:rFonts w:ascii="Berlin Sans FB" w:hAnsi="Berlin Sans FB"/>
                                <w:bCs/>
                                <w:color w:val="1F3864"/>
                                <w:sz w:val="40"/>
                                <w:szCs w:val="40"/>
                                <w:lang w:eastAsia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3CAA" id="_x0000_s1033" type="#_x0000_t202" style="position:absolute;margin-left:79.3pt;margin-top:11.55pt;width:134.65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voug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" filled="f" stroked="f">
                <v:textbox>
                  <w:txbxContent>
                    <w:p w14:paraId="6E643F9D" w14:textId="77777777" w:rsidR="00661FB4" w:rsidRPr="007A6239" w:rsidRDefault="00661FB4" w:rsidP="00D74D6B">
                      <w:pPr>
                        <w:rPr>
                          <w:color w:val="1F3864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color w:val="1F3864"/>
                          <w:sz w:val="40"/>
                          <w:szCs w:val="40"/>
                          <w:lang w:eastAsia="es-EC"/>
                        </w:rPr>
                        <w:t>AÑO:</w:t>
                      </w:r>
                      <w:r w:rsidRPr="007A6239">
                        <w:rPr>
                          <w:rFonts w:ascii="Berlin Sans FB" w:hAnsi="Berlin Sans FB"/>
                          <w:bCs/>
                          <w:color w:val="1F3864"/>
                          <w:sz w:val="40"/>
                          <w:szCs w:val="40"/>
                          <w:lang w:eastAsia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41EBDEF0" w14:textId="77777777" w:rsidR="00D74D6B" w:rsidRPr="008E68AD" w:rsidRDefault="00D74D6B" w:rsidP="00D74D6B">
      <w:pPr>
        <w:numPr>
          <w:ilvl w:val="0"/>
          <w:numId w:val="25"/>
        </w:numPr>
        <w:spacing w:after="160" w:line="259" w:lineRule="auto"/>
        <w:ind w:left="284" w:hanging="284"/>
        <w:rPr>
          <w:b/>
        </w:rPr>
      </w:pPr>
      <w:r w:rsidRPr="008E68AD">
        <w:rPr>
          <w:b/>
        </w:rPr>
        <w:t>INFORMACIÓN GENERAL</w:t>
      </w:r>
    </w:p>
    <w:tbl>
      <w:tblPr>
        <w:tblpPr w:leftFromText="141" w:rightFromText="141" w:vertAnchor="page" w:horzAnchor="margin" w:tblpY="19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783"/>
        <w:gridCol w:w="16"/>
        <w:gridCol w:w="929"/>
        <w:gridCol w:w="978"/>
        <w:gridCol w:w="444"/>
        <w:gridCol w:w="309"/>
        <w:gridCol w:w="1403"/>
        <w:gridCol w:w="1649"/>
      </w:tblGrid>
      <w:tr w:rsidR="00D74D6B" w:rsidRPr="00B761D7" w14:paraId="43E9A211" w14:textId="77777777" w:rsidTr="00C24C92">
        <w:trPr>
          <w:trHeight w:val="270"/>
        </w:trPr>
        <w:tc>
          <w:tcPr>
            <w:tcW w:w="9351" w:type="dxa"/>
            <w:gridSpan w:val="9"/>
            <w:shd w:val="clear" w:color="auto" w:fill="auto"/>
          </w:tcPr>
          <w:p w14:paraId="10D48471" w14:textId="77777777" w:rsidR="00D74D6B" w:rsidRPr="00B761D7" w:rsidRDefault="00D74D6B" w:rsidP="00C24C92">
            <w:pPr>
              <w:rPr>
                <w:rFonts w:eastAsia="Times New Roman"/>
                <w:b/>
              </w:rPr>
            </w:pPr>
            <w:r w:rsidRPr="00B761D7">
              <w:rPr>
                <w:rFonts w:eastAsia="Times New Roman"/>
                <w:b/>
              </w:rPr>
              <w:lastRenderedPageBreak/>
              <w:t>Nombre del Programa: (</w:t>
            </w:r>
            <w:r w:rsidRPr="00B761D7">
              <w:rPr>
                <w:rFonts w:eastAsia="Times New Roman"/>
              </w:rPr>
              <w:t>Colocar el nombre del programa al que corresponda el proyecto en la facultad)</w:t>
            </w:r>
          </w:p>
        </w:tc>
      </w:tr>
      <w:tr w:rsidR="00D74D6B" w:rsidRPr="00B761D7" w14:paraId="64721B08" w14:textId="77777777" w:rsidTr="00C24C92">
        <w:trPr>
          <w:trHeight w:val="255"/>
        </w:trPr>
        <w:tc>
          <w:tcPr>
            <w:tcW w:w="9351" w:type="dxa"/>
            <w:gridSpan w:val="9"/>
            <w:shd w:val="clear" w:color="auto" w:fill="auto"/>
          </w:tcPr>
          <w:p w14:paraId="74FB36CC" w14:textId="77777777" w:rsidR="00D74D6B" w:rsidRPr="00B761D7" w:rsidRDefault="00D74D6B" w:rsidP="00C24C92">
            <w:pPr>
              <w:rPr>
                <w:rFonts w:eastAsia="Times New Roman"/>
              </w:rPr>
            </w:pPr>
            <w:r w:rsidRPr="00B761D7">
              <w:rPr>
                <w:rFonts w:eastAsia="Times New Roman"/>
                <w:b/>
              </w:rPr>
              <w:t xml:space="preserve">Nombre del Proyecto: </w:t>
            </w:r>
            <w:r w:rsidRPr="00B761D7">
              <w:rPr>
                <w:rFonts w:eastAsia="Times New Roman"/>
              </w:rPr>
              <w:t>Identificar en pocas palabras, de acuerdo con su naturaleza (problema, necesidad), el nombre del proyecto</w:t>
            </w:r>
          </w:p>
        </w:tc>
      </w:tr>
      <w:tr w:rsidR="00D74D6B" w:rsidRPr="00B761D7" w14:paraId="121C0D03" w14:textId="77777777" w:rsidTr="00C24C92">
        <w:trPr>
          <w:trHeight w:val="390"/>
        </w:trPr>
        <w:tc>
          <w:tcPr>
            <w:tcW w:w="3623" w:type="dxa"/>
            <w:gridSpan w:val="2"/>
            <w:shd w:val="clear" w:color="auto" w:fill="auto"/>
          </w:tcPr>
          <w:p w14:paraId="0883E38B" w14:textId="77777777" w:rsidR="00D74D6B" w:rsidRPr="00B761D7" w:rsidRDefault="00D74D6B" w:rsidP="00C24C92">
            <w:pPr>
              <w:rPr>
                <w:rFonts w:eastAsia="Times New Roman"/>
              </w:rPr>
            </w:pPr>
            <w:r w:rsidRPr="00B761D7">
              <w:rPr>
                <w:rFonts w:eastAsia="Times New Roman"/>
                <w:b/>
              </w:rPr>
              <w:t xml:space="preserve">Duración:  </w:t>
            </w:r>
            <w:r w:rsidRPr="00B761D7">
              <w:rPr>
                <w:rFonts w:eastAsia="Times New Roman"/>
              </w:rPr>
              <w:t>(Tiempo total: aa/mm)</w:t>
            </w:r>
          </w:p>
        </w:tc>
        <w:tc>
          <w:tcPr>
            <w:tcW w:w="1923" w:type="dxa"/>
            <w:gridSpan w:val="3"/>
            <w:shd w:val="clear" w:color="auto" w:fill="auto"/>
            <w:vAlign w:val="center"/>
          </w:tcPr>
          <w:p w14:paraId="46BCF29C" w14:textId="77777777" w:rsidR="00D74D6B" w:rsidRPr="00B761D7" w:rsidRDefault="00D74D6B" w:rsidP="00C24C92">
            <w:pPr>
              <w:rPr>
                <w:rFonts w:eastAsia="Times New Roman"/>
              </w:rPr>
            </w:pPr>
            <w:r w:rsidRPr="00B761D7">
              <w:rPr>
                <w:rFonts w:eastAsia="Times New Roman"/>
                <w:b/>
              </w:rPr>
              <w:t xml:space="preserve">Inicio: </w:t>
            </w:r>
            <w:r w:rsidRPr="00B761D7">
              <w:rPr>
                <w:rFonts w:eastAsia="Times New Roman"/>
              </w:rPr>
              <w:t>dd/mm/aa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14:paraId="59B41D77" w14:textId="77777777" w:rsidR="00D74D6B" w:rsidRPr="00B761D7" w:rsidRDefault="00D74D6B" w:rsidP="00C24C92">
            <w:pPr>
              <w:rPr>
                <w:rFonts w:eastAsia="Times New Roman"/>
              </w:rPr>
            </w:pPr>
            <w:r w:rsidRPr="00B761D7">
              <w:rPr>
                <w:rFonts w:eastAsia="Times New Roman"/>
                <w:b/>
              </w:rPr>
              <w:t xml:space="preserve">Fin planificado: </w:t>
            </w:r>
            <w:r w:rsidRPr="00B761D7">
              <w:rPr>
                <w:rFonts w:eastAsia="Times New Roman"/>
              </w:rPr>
              <w:t>dd/mm/aa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DDB536A" w14:textId="77777777" w:rsidR="00D74D6B" w:rsidRPr="00B761D7" w:rsidRDefault="00D74D6B" w:rsidP="00C24C92">
            <w:pPr>
              <w:rPr>
                <w:rFonts w:eastAsia="Times New Roman"/>
                <w:b/>
              </w:rPr>
            </w:pPr>
            <w:r w:rsidRPr="00B761D7">
              <w:rPr>
                <w:rFonts w:eastAsia="Times New Roman"/>
                <w:b/>
              </w:rPr>
              <w:t xml:space="preserve">Fin Real: </w:t>
            </w:r>
            <w:r w:rsidRPr="00B761D7">
              <w:rPr>
                <w:rFonts w:eastAsia="Times New Roman"/>
              </w:rPr>
              <w:t xml:space="preserve"> dd/mm/aa</w:t>
            </w:r>
          </w:p>
        </w:tc>
      </w:tr>
      <w:tr w:rsidR="00D74D6B" w:rsidRPr="00B761D7" w14:paraId="01EA9DD6" w14:textId="77777777" w:rsidTr="00C24C92">
        <w:trPr>
          <w:trHeight w:val="390"/>
        </w:trPr>
        <w:tc>
          <w:tcPr>
            <w:tcW w:w="9351" w:type="dxa"/>
            <w:gridSpan w:val="9"/>
            <w:shd w:val="clear" w:color="auto" w:fill="auto"/>
          </w:tcPr>
          <w:p w14:paraId="592BD72C" w14:textId="77777777" w:rsidR="00D74D6B" w:rsidRPr="00B761D7" w:rsidRDefault="00D74D6B" w:rsidP="00C24C92">
            <w:pPr>
              <w:rPr>
                <w:rFonts w:eastAsia="Times New Roman"/>
                <w:b/>
              </w:rPr>
            </w:pPr>
            <w:r w:rsidRPr="00B761D7">
              <w:rPr>
                <w:rFonts w:eastAsia="Times New Roman"/>
                <w:b/>
              </w:rPr>
              <w:t xml:space="preserve">Localización: </w:t>
            </w:r>
            <w:r w:rsidRPr="00B761D7">
              <w:rPr>
                <w:rFonts w:eastAsia="Times New Roman"/>
              </w:rPr>
              <w:t>Señalar el área de influencia del proyecto, parroquia, cantón, provincia</w:t>
            </w:r>
          </w:p>
        </w:tc>
      </w:tr>
      <w:tr w:rsidR="00D74D6B" w:rsidRPr="00B761D7" w14:paraId="22ABFB1E" w14:textId="77777777" w:rsidTr="00C24C92">
        <w:trPr>
          <w:trHeight w:val="540"/>
        </w:trPr>
        <w:tc>
          <w:tcPr>
            <w:tcW w:w="2840" w:type="dxa"/>
            <w:shd w:val="clear" w:color="auto" w:fill="auto"/>
          </w:tcPr>
          <w:p w14:paraId="20B5CEF8" w14:textId="77777777" w:rsidR="00D74D6B" w:rsidRPr="00B761D7" w:rsidRDefault="00D74D6B" w:rsidP="00C24C92">
            <w:pPr>
              <w:rPr>
                <w:rFonts w:eastAsia="Times New Roman"/>
                <w:b/>
              </w:rPr>
            </w:pPr>
            <w:r w:rsidRPr="00B761D7">
              <w:rPr>
                <w:rFonts w:eastAsia="Times New Roman"/>
                <w:b/>
              </w:rPr>
              <w:t xml:space="preserve">Área del conocimiento  </w:t>
            </w:r>
          </w:p>
          <w:p w14:paraId="79D1CAB9" w14:textId="77777777" w:rsidR="00D74D6B" w:rsidRPr="00B761D7" w:rsidRDefault="00D74D6B" w:rsidP="00D74D6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(Ver el instructivo 1)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05B08C2" w14:textId="77777777" w:rsidR="00D74D6B" w:rsidRPr="00B761D7" w:rsidRDefault="00D74D6B" w:rsidP="00C24C92">
            <w:pPr>
              <w:rPr>
                <w:rFonts w:eastAsia="Times New Roman"/>
                <w:b/>
              </w:rPr>
            </w:pPr>
            <w:r w:rsidRPr="00B761D7">
              <w:rPr>
                <w:rFonts w:eastAsia="Times New Roman"/>
                <w:b/>
              </w:rPr>
              <w:t>Sub Área del conocimiento</w:t>
            </w:r>
          </w:p>
          <w:p w14:paraId="3F6B9D2B" w14:textId="77777777" w:rsidR="00D74D6B" w:rsidRPr="00B761D7" w:rsidRDefault="00D74D6B" w:rsidP="00D74D6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(Ver el instructivo 1)</w:t>
            </w:r>
          </w:p>
        </w:tc>
        <w:tc>
          <w:tcPr>
            <w:tcW w:w="3361" w:type="dxa"/>
            <w:gridSpan w:val="3"/>
            <w:shd w:val="clear" w:color="auto" w:fill="auto"/>
          </w:tcPr>
          <w:p w14:paraId="1E795849" w14:textId="77777777" w:rsidR="00D74D6B" w:rsidRPr="00B761D7" w:rsidRDefault="00D74D6B" w:rsidP="00C24C92">
            <w:pPr>
              <w:rPr>
                <w:rFonts w:eastAsia="Times New Roman"/>
                <w:b/>
              </w:rPr>
            </w:pPr>
            <w:r w:rsidRPr="00B761D7">
              <w:rPr>
                <w:rFonts w:eastAsia="Times New Roman"/>
                <w:b/>
              </w:rPr>
              <w:t>Sub Área Específica</w:t>
            </w:r>
          </w:p>
          <w:p w14:paraId="303CAC55" w14:textId="77777777" w:rsidR="00D74D6B" w:rsidRPr="00B761D7" w:rsidRDefault="00D74D6B" w:rsidP="00D74D6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(Ver el instructivo 1)</w:t>
            </w:r>
          </w:p>
        </w:tc>
      </w:tr>
      <w:tr w:rsidR="00D74D6B" w:rsidRPr="00B761D7" w14:paraId="756E9DC1" w14:textId="77777777" w:rsidTr="00C24C92">
        <w:trPr>
          <w:trHeight w:val="270"/>
        </w:trPr>
        <w:tc>
          <w:tcPr>
            <w:tcW w:w="3639" w:type="dxa"/>
            <w:gridSpan w:val="3"/>
            <w:shd w:val="clear" w:color="auto" w:fill="auto"/>
            <w:vAlign w:val="center"/>
          </w:tcPr>
          <w:p w14:paraId="3ACD7741" w14:textId="77777777" w:rsidR="00D74D6B" w:rsidRPr="00B761D7" w:rsidRDefault="00D74D6B" w:rsidP="00C24C92">
            <w:pPr>
              <w:jc w:val="center"/>
              <w:rPr>
                <w:rFonts w:eastAsia="Times New Roman"/>
                <w:b/>
              </w:rPr>
            </w:pPr>
            <w:r w:rsidRPr="00B761D7">
              <w:rPr>
                <w:rFonts w:eastAsia="Times New Roman"/>
                <w:b/>
              </w:rPr>
              <w:t>Beneficiarios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14:paraId="7764CBC8" w14:textId="77777777" w:rsidR="00D74D6B" w:rsidRPr="00B761D7" w:rsidRDefault="00D74D6B" w:rsidP="00C24C92">
            <w:pPr>
              <w:rPr>
                <w:rFonts w:eastAsia="Times New Roman"/>
                <w:b/>
              </w:rPr>
            </w:pPr>
            <w:r w:rsidRPr="00B761D7">
              <w:rPr>
                <w:rFonts w:eastAsia="Times New Roman"/>
                <w:b/>
              </w:rPr>
              <w:t>Directos: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70EAA952" w14:textId="77777777" w:rsidR="00D74D6B" w:rsidRPr="00B761D7" w:rsidRDefault="00D74D6B" w:rsidP="00C24C92">
            <w:pPr>
              <w:rPr>
                <w:rFonts w:eastAsia="Times New Roman"/>
                <w:b/>
              </w:rPr>
            </w:pPr>
            <w:r w:rsidRPr="00B761D7">
              <w:rPr>
                <w:rFonts w:eastAsia="Times New Roman"/>
                <w:b/>
              </w:rPr>
              <w:t>Indirectos:</w:t>
            </w:r>
          </w:p>
        </w:tc>
      </w:tr>
      <w:tr w:rsidR="00D74D6B" w:rsidRPr="00B761D7" w14:paraId="33EA994A" w14:textId="77777777" w:rsidTr="00C24C92">
        <w:trPr>
          <w:trHeight w:val="255"/>
        </w:trPr>
        <w:tc>
          <w:tcPr>
            <w:tcW w:w="4568" w:type="dxa"/>
            <w:gridSpan w:val="4"/>
            <w:shd w:val="clear" w:color="auto" w:fill="auto"/>
          </w:tcPr>
          <w:p w14:paraId="2FA6F5C4" w14:textId="77777777" w:rsidR="00D74D6B" w:rsidRPr="00B761D7" w:rsidRDefault="00D74D6B" w:rsidP="00C24C92">
            <w:pPr>
              <w:rPr>
                <w:rFonts w:eastAsia="Times New Roman"/>
              </w:rPr>
            </w:pPr>
            <w:r w:rsidRPr="00B761D7">
              <w:rPr>
                <w:rFonts w:eastAsia="Times New Roman"/>
                <w:b/>
              </w:rPr>
              <w:t xml:space="preserve">Presupuesto Referencial: </w:t>
            </w:r>
            <w:r w:rsidRPr="00B761D7">
              <w:rPr>
                <w:rFonts w:eastAsia="Times New Roman"/>
              </w:rPr>
              <w:t>$    Presupuesto institucional + contraparte     (Incluye IVA)</w:t>
            </w:r>
          </w:p>
        </w:tc>
        <w:tc>
          <w:tcPr>
            <w:tcW w:w="4783" w:type="dxa"/>
            <w:gridSpan w:val="5"/>
            <w:shd w:val="clear" w:color="auto" w:fill="auto"/>
            <w:vAlign w:val="center"/>
          </w:tcPr>
          <w:p w14:paraId="332F3566" w14:textId="77777777" w:rsidR="00D74D6B" w:rsidRPr="00B761D7" w:rsidRDefault="00D74D6B" w:rsidP="00C24C92">
            <w:pPr>
              <w:jc w:val="center"/>
              <w:rPr>
                <w:rFonts w:eastAsia="Times New Roman"/>
                <w:b/>
              </w:rPr>
            </w:pPr>
            <w:r w:rsidRPr="00B761D7">
              <w:rPr>
                <w:rFonts w:eastAsia="Times New Roman"/>
                <w:b/>
              </w:rPr>
              <w:t>$0,00</w:t>
            </w:r>
          </w:p>
          <w:p w14:paraId="352051B0" w14:textId="77777777" w:rsidR="00A20B05" w:rsidRPr="00B761D7" w:rsidRDefault="00A20B05" w:rsidP="00E54689">
            <w:pPr>
              <w:jc w:val="center"/>
              <w:rPr>
                <w:rFonts w:eastAsia="Times New Roman"/>
              </w:rPr>
            </w:pPr>
            <w:r w:rsidRPr="00B761D7">
              <w:rPr>
                <w:rFonts w:eastAsia="Times New Roman"/>
              </w:rPr>
              <w:t>En caso de continuación y/o extensió</w:t>
            </w:r>
            <w:r w:rsidR="00E54689">
              <w:rPr>
                <w:rFonts w:eastAsia="Times New Roman"/>
              </w:rPr>
              <w:t xml:space="preserve">n poner presupuesto ejecutado, </w:t>
            </w:r>
            <w:r w:rsidRPr="00B761D7">
              <w:rPr>
                <w:rFonts w:eastAsia="Times New Roman"/>
              </w:rPr>
              <w:t>por ejecutar</w:t>
            </w:r>
            <w:r w:rsidR="00E54689">
              <w:rPr>
                <w:rFonts w:eastAsia="Times New Roman"/>
              </w:rPr>
              <w:t xml:space="preserve"> y por años</w:t>
            </w:r>
          </w:p>
        </w:tc>
      </w:tr>
    </w:tbl>
    <w:p w14:paraId="4A07893E" w14:textId="77777777" w:rsidR="00D74D6B" w:rsidRPr="00B761D7" w:rsidRDefault="00D74D6B" w:rsidP="00D74D6B"/>
    <w:p w14:paraId="1E28F5CE" w14:textId="77777777" w:rsidR="005B7F87" w:rsidRPr="00B761D7" w:rsidRDefault="00DE3859" w:rsidP="00DE385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INFORMACIÓN GENERAL DEL PROYECTO</w:t>
      </w:r>
    </w:p>
    <w:p w14:paraId="246A90FE" w14:textId="77777777" w:rsidR="00266039" w:rsidRPr="00B761D7" w:rsidRDefault="00266039" w:rsidP="00266039">
      <w:pPr>
        <w:pStyle w:val="Prrafodelista"/>
        <w:spacing w:after="0" w:line="240" w:lineRule="auto"/>
        <w:ind w:left="284"/>
        <w:jc w:val="both"/>
        <w:rPr>
          <w:b/>
          <w:sz w:val="20"/>
          <w:szCs w:val="20"/>
        </w:rPr>
      </w:pPr>
    </w:p>
    <w:p w14:paraId="274919BF" w14:textId="77777777" w:rsidR="00D74D6B" w:rsidRPr="00B761D7" w:rsidRDefault="00D74D6B" w:rsidP="00D74D6B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ÁREA TEMÁTICA DE VINCULACIÓN: (DE ACUERDO A LA UNESCO) (PODRÁ SELECCIONAR MÁS DE UN CAMPO)</w:t>
      </w:r>
    </w:p>
    <w:p w14:paraId="3A6D7414" w14:textId="77777777" w:rsidR="00D74D6B" w:rsidRPr="00B761D7" w:rsidRDefault="00D74D6B" w:rsidP="00D74D6B">
      <w:pPr>
        <w:jc w:val="both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514"/>
        <w:gridCol w:w="2628"/>
        <w:gridCol w:w="484"/>
        <w:gridCol w:w="2657"/>
        <w:gridCol w:w="454"/>
      </w:tblGrid>
      <w:tr w:rsidR="00D74D6B" w:rsidRPr="00B761D7" w14:paraId="1EC58DA0" w14:textId="77777777" w:rsidTr="001809A3">
        <w:trPr>
          <w:trHeight w:val="460"/>
        </w:trPr>
        <w:tc>
          <w:tcPr>
            <w:tcW w:w="2810" w:type="dxa"/>
            <w:shd w:val="clear" w:color="auto" w:fill="auto"/>
            <w:vAlign w:val="center"/>
          </w:tcPr>
          <w:p w14:paraId="140AE5E1" w14:textId="77777777" w:rsidR="00D74D6B" w:rsidRPr="00B761D7" w:rsidRDefault="00D74D6B" w:rsidP="001809A3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Ciencias Exactas y Naturales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0121AE93" w14:textId="77777777" w:rsidR="00D74D6B" w:rsidRPr="00B761D7" w:rsidRDefault="00D74D6B" w:rsidP="001809A3">
            <w:pPr>
              <w:pStyle w:val="Prrafodelist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0432FBF9" w14:textId="77777777" w:rsidR="00D74D6B" w:rsidRPr="00B761D7" w:rsidRDefault="00D74D6B" w:rsidP="001809A3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Ingeniería y Tecnología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32F92646" w14:textId="77777777" w:rsidR="00D74D6B" w:rsidRPr="00B761D7" w:rsidRDefault="00D74D6B" w:rsidP="001809A3">
            <w:pPr>
              <w:pStyle w:val="Prrafodelist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1B3E0DDA" w14:textId="77777777" w:rsidR="00D74D6B" w:rsidRPr="00B761D7" w:rsidRDefault="00D74D6B" w:rsidP="001809A3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Ciencias Médicas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A62426" w14:textId="77777777" w:rsidR="00D74D6B" w:rsidRPr="00B761D7" w:rsidRDefault="00D74D6B" w:rsidP="001809A3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74D6B" w:rsidRPr="00B761D7" w14:paraId="153A9D04" w14:textId="77777777" w:rsidTr="001809A3">
        <w:trPr>
          <w:trHeight w:val="408"/>
        </w:trPr>
        <w:tc>
          <w:tcPr>
            <w:tcW w:w="2810" w:type="dxa"/>
            <w:shd w:val="clear" w:color="auto" w:fill="auto"/>
            <w:vAlign w:val="center"/>
          </w:tcPr>
          <w:p w14:paraId="1BD6FDC2" w14:textId="77777777" w:rsidR="00D74D6B" w:rsidRPr="00B761D7" w:rsidRDefault="00D74D6B" w:rsidP="001809A3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Ciencias Agrícolas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21D1ABA8" w14:textId="77777777" w:rsidR="00D74D6B" w:rsidRPr="00B761D7" w:rsidRDefault="00D74D6B" w:rsidP="001809A3">
            <w:pPr>
              <w:pStyle w:val="Prrafodelist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03B31E02" w14:textId="77777777" w:rsidR="00D74D6B" w:rsidRPr="00B761D7" w:rsidRDefault="00D74D6B" w:rsidP="001809A3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Ciencias Sociales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992DB44" w14:textId="77777777" w:rsidR="00D74D6B" w:rsidRPr="00B761D7" w:rsidRDefault="00D74D6B" w:rsidP="001809A3">
            <w:pPr>
              <w:pStyle w:val="Prrafodelist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1F27D71" w14:textId="77777777" w:rsidR="00D74D6B" w:rsidRPr="00B761D7" w:rsidRDefault="00D74D6B" w:rsidP="001809A3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Humanidades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C34BAB" w14:textId="77777777" w:rsidR="00D74D6B" w:rsidRPr="00B761D7" w:rsidRDefault="00D74D6B" w:rsidP="001809A3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4A65748" w14:textId="77777777" w:rsidR="00D74D6B" w:rsidRPr="00B761D7" w:rsidRDefault="00D74D6B" w:rsidP="00D74D6B">
      <w:pPr>
        <w:pStyle w:val="Prrafodelista"/>
        <w:jc w:val="both"/>
        <w:rPr>
          <w:b/>
          <w:sz w:val="20"/>
          <w:szCs w:val="20"/>
        </w:rPr>
      </w:pPr>
    </w:p>
    <w:p w14:paraId="7C6F1ACD" w14:textId="77777777" w:rsidR="00D74D6B" w:rsidRPr="00B761D7" w:rsidRDefault="00D74D6B" w:rsidP="00D74D6B">
      <w:pPr>
        <w:pStyle w:val="Prrafodelista"/>
        <w:numPr>
          <w:ilvl w:val="0"/>
          <w:numId w:val="27"/>
        </w:numPr>
        <w:ind w:left="284" w:hanging="284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 xml:space="preserve">INDIQUE EL O LOS OBJETIVOS DEL PLAN </w:t>
      </w:r>
      <w:r w:rsidR="0091159A" w:rsidRPr="00B761D7">
        <w:rPr>
          <w:b/>
          <w:sz w:val="20"/>
          <w:szCs w:val="20"/>
        </w:rPr>
        <w:t xml:space="preserve">NACIONAL DE DESARROLLO 2017 – 2021 </w:t>
      </w:r>
      <w:r w:rsidR="00B5286A" w:rsidRPr="00B761D7">
        <w:rPr>
          <w:b/>
          <w:sz w:val="20"/>
          <w:szCs w:val="20"/>
        </w:rPr>
        <w:t xml:space="preserve">TODA UNA VIDA, </w:t>
      </w:r>
      <w:r w:rsidR="0091159A" w:rsidRPr="00B761D7">
        <w:rPr>
          <w:b/>
          <w:sz w:val="20"/>
          <w:szCs w:val="20"/>
        </w:rPr>
        <w:t>E</w:t>
      </w:r>
      <w:r w:rsidRPr="00B761D7">
        <w:rPr>
          <w:b/>
          <w:sz w:val="20"/>
          <w:szCs w:val="20"/>
        </w:rPr>
        <w:t>N EL QUE EL PROYECTO SE IDENTIFICA CON SU EJECUCIÓN:</w:t>
      </w:r>
    </w:p>
    <w:p w14:paraId="4D642CC6" w14:textId="77777777" w:rsidR="00D74D6B" w:rsidRPr="00B761D7" w:rsidRDefault="00D74D6B" w:rsidP="00D74D6B">
      <w:pPr>
        <w:pStyle w:val="Prrafodelista"/>
        <w:ind w:left="284"/>
        <w:jc w:val="both"/>
        <w:rPr>
          <w:sz w:val="20"/>
          <w:szCs w:val="20"/>
        </w:rPr>
      </w:pPr>
    </w:p>
    <w:tbl>
      <w:tblPr>
        <w:tblW w:w="949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26"/>
        <w:gridCol w:w="4569"/>
        <w:gridCol w:w="426"/>
      </w:tblGrid>
      <w:tr w:rsidR="00D74D6B" w:rsidRPr="00B761D7" w14:paraId="72D4ABE9" w14:textId="77777777" w:rsidTr="00B5286A">
        <w:trPr>
          <w:trHeight w:val="250"/>
        </w:trPr>
        <w:tc>
          <w:tcPr>
            <w:tcW w:w="4077" w:type="dxa"/>
            <w:shd w:val="clear" w:color="auto" w:fill="auto"/>
            <w:vAlign w:val="center"/>
          </w:tcPr>
          <w:p w14:paraId="17167CFA" w14:textId="77777777" w:rsidR="00D74D6B" w:rsidRPr="00B761D7" w:rsidRDefault="0091159A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761D7">
              <w:rPr>
                <w:rFonts w:cs="Arial"/>
                <w:sz w:val="20"/>
                <w:szCs w:val="20"/>
              </w:rPr>
              <w:t>Garantiza una vida digna con iguales oportunidades para todas las personas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C53C84" w14:textId="77777777" w:rsidR="00D74D6B" w:rsidRPr="00B761D7" w:rsidRDefault="00D74D6B" w:rsidP="00C24C92">
            <w:pPr>
              <w:pStyle w:val="Prrafodelista"/>
              <w:spacing w:after="0"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 w14:paraId="2DAF688C" w14:textId="77777777" w:rsidR="00D74D6B" w:rsidRPr="00B761D7" w:rsidRDefault="0091159A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761D7">
              <w:rPr>
                <w:rFonts w:cs="Arial"/>
                <w:sz w:val="20"/>
                <w:szCs w:val="20"/>
              </w:rPr>
              <w:t>Afirmar la interculturalidad y plurinacionalidad, revalorizando las identidades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4A9F79" w14:textId="77777777" w:rsidR="00D74D6B" w:rsidRPr="00B761D7" w:rsidRDefault="00D74D6B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4D6B" w:rsidRPr="00B761D7" w14:paraId="25052BD9" w14:textId="77777777" w:rsidTr="00B5286A">
        <w:trPr>
          <w:trHeight w:val="346"/>
        </w:trPr>
        <w:tc>
          <w:tcPr>
            <w:tcW w:w="4077" w:type="dxa"/>
            <w:shd w:val="clear" w:color="auto" w:fill="auto"/>
            <w:vAlign w:val="center"/>
          </w:tcPr>
          <w:p w14:paraId="63D40A5F" w14:textId="77777777" w:rsidR="00D74D6B" w:rsidRPr="00B761D7" w:rsidRDefault="0091159A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761D7">
              <w:rPr>
                <w:rFonts w:cs="Arial"/>
                <w:sz w:val="20"/>
                <w:szCs w:val="20"/>
              </w:rPr>
              <w:t>Garantizar los derechos de la naturaleza para las actuales y futuras generaciones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9EBABF" w14:textId="77777777" w:rsidR="00D74D6B" w:rsidRPr="00B761D7" w:rsidRDefault="00D74D6B" w:rsidP="00C24C92">
            <w:pPr>
              <w:pStyle w:val="Prrafodelista"/>
              <w:spacing w:after="0"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 w14:paraId="5C6F223A" w14:textId="77777777" w:rsidR="00D74D6B" w:rsidRPr="00B761D7" w:rsidRDefault="0091159A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761D7">
              <w:rPr>
                <w:rFonts w:cs="Arial"/>
                <w:sz w:val="20"/>
                <w:szCs w:val="20"/>
              </w:rPr>
              <w:t>Consolidar la sostenibilidad del sistema económico, social y solidario y afianzar la dolarización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80FA0A" w14:textId="77777777" w:rsidR="00D74D6B" w:rsidRPr="00B761D7" w:rsidRDefault="00D74D6B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4D6B" w:rsidRPr="00B761D7" w14:paraId="1E4F5E8F" w14:textId="77777777" w:rsidTr="00B5286A">
        <w:trPr>
          <w:trHeight w:val="1063"/>
        </w:trPr>
        <w:tc>
          <w:tcPr>
            <w:tcW w:w="4077" w:type="dxa"/>
            <w:shd w:val="clear" w:color="auto" w:fill="auto"/>
            <w:vAlign w:val="center"/>
          </w:tcPr>
          <w:p w14:paraId="526FF1FB" w14:textId="77777777" w:rsidR="00D74D6B" w:rsidRPr="00B761D7" w:rsidRDefault="0091159A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761D7">
              <w:rPr>
                <w:rFonts w:cs="Arial"/>
                <w:sz w:val="20"/>
                <w:szCs w:val="20"/>
              </w:rPr>
              <w:t>Impulsar la productividad y competitividad para el crecimiento económico sostenible, de manera redistributiva y solidaria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A31555" w14:textId="77777777" w:rsidR="00D74D6B" w:rsidRPr="00B761D7" w:rsidRDefault="00D74D6B" w:rsidP="00C24C92">
            <w:pPr>
              <w:pStyle w:val="Prrafodelista"/>
              <w:spacing w:after="0"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 w14:paraId="2A762DFB" w14:textId="77777777" w:rsidR="00D74D6B" w:rsidRPr="00B761D7" w:rsidRDefault="0091159A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761D7">
              <w:rPr>
                <w:rFonts w:cs="Arial"/>
                <w:sz w:val="20"/>
                <w:szCs w:val="20"/>
              </w:rPr>
              <w:t>Desarrollar las capacidades productivas y del entorno, para lograr la soberanía alimentaria y el Buen Vivir Rural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CEB055" w14:textId="77777777" w:rsidR="00D74D6B" w:rsidRPr="00B761D7" w:rsidRDefault="00D74D6B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4D6B" w:rsidRPr="00B761D7" w14:paraId="06DEB780" w14:textId="77777777" w:rsidTr="00B5286A">
        <w:tc>
          <w:tcPr>
            <w:tcW w:w="4077" w:type="dxa"/>
            <w:shd w:val="clear" w:color="auto" w:fill="auto"/>
            <w:vAlign w:val="center"/>
          </w:tcPr>
          <w:p w14:paraId="65EB57D5" w14:textId="77777777" w:rsidR="00D74D6B" w:rsidRPr="00B761D7" w:rsidRDefault="00B5286A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761D7">
              <w:rPr>
                <w:rFonts w:cs="Arial"/>
                <w:sz w:val="20"/>
                <w:szCs w:val="20"/>
              </w:rPr>
              <w:t>Incentivar una sociedad participativa, con un Estado cercano al servicio de la ciudadanía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9575F3" w14:textId="77777777" w:rsidR="00D74D6B" w:rsidRPr="00B761D7" w:rsidRDefault="00D74D6B" w:rsidP="00B5286A">
            <w:pPr>
              <w:pStyle w:val="Prrafodelista"/>
              <w:spacing w:after="0" w:line="276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 w14:paraId="50DAB083" w14:textId="77777777" w:rsidR="00D74D6B" w:rsidRPr="00B761D7" w:rsidRDefault="00B5286A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761D7">
              <w:rPr>
                <w:rFonts w:cs="Arial"/>
                <w:sz w:val="20"/>
                <w:szCs w:val="20"/>
              </w:rPr>
              <w:t>Promover la transparencia y la corresponsabilidad para una nueva ética social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B26522" w14:textId="77777777" w:rsidR="00D74D6B" w:rsidRPr="00B761D7" w:rsidRDefault="00D74D6B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4D6B" w:rsidRPr="00B761D7" w14:paraId="472187C0" w14:textId="77777777" w:rsidTr="00B5286A">
        <w:tc>
          <w:tcPr>
            <w:tcW w:w="4077" w:type="dxa"/>
            <w:shd w:val="clear" w:color="auto" w:fill="auto"/>
            <w:vAlign w:val="center"/>
          </w:tcPr>
          <w:p w14:paraId="29325D94" w14:textId="77777777" w:rsidR="00D74D6B" w:rsidRPr="00B761D7" w:rsidRDefault="00B5286A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761D7">
              <w:rPr>
                <w:rFonts w:cs="Arial"/>
                <w:sz w:val="20"/>
                <w:szCs w:val="20"/>
              </w:rPr>
              <w:t>Garantizar la soberanía y la paz, y posicionar estratégicamente al país en la región y el mundo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3CB376" w14:textId="77777777" w:rsidR="00D74D6B" w:rsidRPr="00B761D7" w:rsidRDefault="00D74D6B" w:rsidP="00C24C92">
            <w:pPr>
              <w:pStyle w:val="Prrafodelista"/>
              <w:spacing w:after="0" w:line="276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 w14:paraId="0FBD6E4B" w14:textId="77777777" w:rsidR="00D74D6B" w:rsidRPr="00B761D7" w:rsidRDefault="00D74D6B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3CDE1A" w14:textId="77777777" w:rsidR="00D74D6B" w:rsidRPr="00B761D7" w:rsidRDefault="00D74D6B" w:rsidP="00C24C92">
            <w:pPr>
              <w:pStyle w:val="Prrafodelista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C61B7C6" w14:textId="77777777" w:rsidR="0091159A" w:rsidRPr="00B761D7" w:rsidRDefault="0091159A" w:rsidP="00D74D6B">
      <w:pPr>
        <w:pStyle w:val="Prrafodelista"/>
        <w:ind w:left="284"/>
        <w:jc w:val="both"/>
        <w:rPr>
          <w:sz w:val="20"/>
          <w:szCs w:val="20"/>
        </w:rPr>
      </w:pPr>
    </w:p>
    <w:p w14:paraId="7BD41DC3" w14:textId="048997A7" w:rsidR="00D74D6B" w:rsidRPr="00B761D7" w:rsidRDefault="00F84990" w:rsidP="00D74D6B">
      <w:pPr>
        <w:pStyle w:val="Prrafodelista"/>
        <w:numPr>
          <w:ilvl w:val="0"/>
          <w:numId w:val="27"/>
        </w:num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LÍNEAS</w:t>
      </w:r>
      <w:r w:rsidR="00D74D6B" w:rsidRPr="00B761D7">
        <w:rPr>
          <w:b/>
          <w:sz w:val="20"/>
          <w:szCs w:val="20"/>
        </w:rPr>
        <w:t xml:space="preserve"> DE VINCULACIÓN DE LA ESPOCH </w:t>
      </w:r>
      <w:r>
        <w:rPr>
          <w:b/>
          <w:sz w:val="20"/>
          <w:szCs w:val="20"/>
        </w:rPr>
        <w:t xml:space="preserve">CON LA SOCIEDAD 2018-2019 </w:t>
      </w:r>
      <w:r w:rsidR="00D74D6B" w:rsidRPr="00B761D7">
        <w:rPr>
          <w:b/>
          <w:sz w:val="20"/>
          <w:szCs w:val="20"/>
        </w:rPr>
        <w:t>(podrá seleccionar más de un campo)</w:t>
      </w:r>
    </w:p>
    <w:p w14:paraId="1386C558" w14:textId="77777777" w:rsidR="00DE3859" w:rsidRPr="00B761D7" w:rsidRDefault="00DE3859" w:rsidP="00DE3859">
      <w:pPr>
        <w:pStyle w:val="Prrafodelista"/>
        <w:ind w:left="284"/>
        <w:jc w:val="both"/>
        <w:rPr>
          <w:sz w:val="20"/>
          <w:szCs w:val="20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2551"/>
        <w:gridCol w:w="709"/>
        <w:gridCol w:w="2299"/>
        <w:gridCol w:w="673"/>
      </w:tblGrid>
      <w:tr w:rsidR="00F84990" w:rsidRPr="00B761D7" w14:paraId="0E4C0472" w14:textId="77777777" w:rsidTr="00F84990">
        <w:trPr>
          <w:trHeight w:val="490"/>
        </w:trPr>
        <w:tc>
          <w:tcPr>
            <w:tcW w:w="2552" w:type="dxa"/>
            <w:shd w:val="clear" w:color="auto" w:fill="auto"/>
            <w:vAlign w:val="center"/>
          </w:tcPr>
          <w:p w14:paraId="344D6C0E" w14:textId="0B3E37CE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y Economía Popular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371993" w14:textId="7194A167" w:rsidR="00F84990" w:rsidRPr="00B761D7" w:rsidRDefault="00F84990" w:rsidP="00F84990">
            <w:pPr>
              <w:pStyle w:val="Prrafodelista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F65C58E" w14:textId="07383067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Tecnologías de la Información y Comunicación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CD0A0" w14:textId="19B1EBCA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14:paraId="0BFC5658" w14:textId="7E1215B6" w:rsidR="00F84990" w:rsidRP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F84990">
              <w:rPr>
                <w:sz w:val="20"/>
                <w:szCs w:val="20"/>
              </w:rPr>
              <w:t>Energías Renovables y Protección Ambiental</w:t>
            </w:r>
          </w:p>
        </w:tc>
        <w:tc>
          <w:tcPr>
            <w:tcW w:w="673" w:type="dxa"/>
            <w:shd w:val="clear" w:color="auto" w:fill="auto"/>
          </w:tcPr>
          <w:p w14:paraId="3F3C7B1E" w14:textId="7C7768CC" w:rsidR="00F84990" w:rsidRP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84990" w:rsidRPr="00B761D7" w14:paraId="3D506B18" w14:textId="77777777" w:rsidTr="00F84990">
        <w:trPr>
          <w:trHeight w:val="543"/>
        </w:trPr>
        <w:tc>
          <w:tcPr>
            <w:tcW w:w="2552" w:type="dxa"/>
            <w:shd w:val="clear" w:color="auto" w:fill="auto"/>
            <w:vAlign w:val="center"/>
          </w:tcPr>
          <w:p w14:paraId="15533506" w14:textId="1A0B2AAB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Básicas y Aplicadas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25F615" w14:textId="650CA034" w:rsidR="00F84990" w:rsidRPr="00B761D7" w:rsidRDefault="00F84990" w:rsidP="00F84990">
            <w:pPr>
              <w:pStyle w:val="Prrafodelista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BCEB0C" w14:textId="08A32F01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Cultura y patrimonio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E415F" w14:textId="39759575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14:paraId="0AFC43DD" w14:textId="17AD2CF1" w:rsidR="00F84990" w:rsidRP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F84990">
              <w:rPr>
                <w:sz w:val="20"/>
                <w:szCs w:val="20"/>
              </w:rPr>
              <w:t>Las que se generen en los próximos años</w:t>
            </w:r>
          </w:p>
        </w:tc>
        <w:tc>
          <w:tcPr>
            <w:tcW w:w="673" w:type="dxa"/>
            <w:shd w:val="clear" w:color="auto" w:fill="auto"/>
          </w:tcPr>
          <w:p w14:paraId="4DFEA6C3" w14:textId="1659B833" w:rsidR="00F84990" w:rsidRP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84990" w:rsidRPr="00B761D7" w14:paraId="5B8F923C" w14:textId="77777777" w:rsidTr="00F84990">
        <w:trPr>
          <w:trHeight w:val="807"/>
        </w:trPr>
        <w:tc>
          <w:tcPr>
            <w:tcW w:w="2552" w:type="dxa"/>
            <w:shd w:val="clear" w:color="auto" w:fill="auto"/>
            <w:vAlign w:val="center"/>
          </w:tcPr>
          <w:p w14:paraId="512952E8" w14:textId="29FABBE8" w:rsidR="00F84990" w:rsidRP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F84990">
              <w:rPr>
                <w:sz w:val="20"/>
                <w:szCs w:val="20"/>
              </w:rPr>
              <w:t>Procesos tecnológicos Artesanales e Industriales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E6A4B" w14:textId="7C0722B8" w:rsidR="00F84990" w:rsidRPr="00B761D7" w:rsidRDefault="00F84990" w:rsidP="00F84990">
            <w:pPr>
              <w:pStyle w:val="Prrafodelista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9878D32" w14:textId="42AC2DB5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209B2E" w14:textId="29AC4991" w:rsidR="00F84990" w:rsidRP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4A6D74D" w14:textId="77777777" w:rsidR="00F84990" w:rsidRP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BEE2F0B" w14:textId="196CF95B" w:rsidR="00F84990" w:rsidRP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84990" w:rsidRPr="00B761D7" w14:paraId="715E0CDF" w14:textId="77777777" w:rsidTr="00F84990">
        <w:trPr>
          <w:trHeight w:val="263"/>
        </w:trPr>
        <w:tc>
          <w:tcPr>
            <w:tcW w:w="2552" w:type="dxa"/>
            <w:shd w:val="clear" w:color="auto" w:fill="auto"/>
            <w:vAlign w:val="center"/>
          </w:tcPr>
          <w:p w14:paraId="2DE9EE73" w14:textId="6ADFDFE5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Salud y Nutrición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D85C7" w14:textId="263648E7" w:rsidR="00F84990" w:rsidRPr="00B761D7" w:rsidRDefault="00F84990" w:rsidP="00F84990">
            <w:pPr>
              <w:pStyle w:val="Prrafodelista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E60C22" w14:textId="69E92B98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B1C828" w14:textId="3ED461FB" w:rsidR="00F84990" w:rsidRP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6A8AD7B" w14:textId="77777777" w:rsidR="00F84990" w:rsidRP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45588E76" w14:textId="261B9560" w:rsidR="00F84990" w:rsidRP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84990" w:rsidRPr="00B761D7" w14:paraId="035D1C84" w14:textId="77777777" w:rsidTr="00F84990">
        <w:trPr>
          <w:trHeight w:val="263"/>
        </w:trPr>
        <w:tc>
          <w:tcPr>
            <w:tcW w:w="2552" w:type="dxa"/>
            <w:shd w:val="clear" w:color="auto" w:fill="auto"/>
            <w:vAlign w:val="center"/>
          </w:tcPr>
          <w:p w14:paraId="7F422A7B" w14:textId="56282FDB" w:rsidR="00F84990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y Manejo Sustentable de los Recursos Naturales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4B934" w14:textId="77777777" w:rsidR="00F84990" w:rsidRPr="00B761D7" w:rsidRDefault="00F84990" w:rsidP="00F84990">
            <w:pPr>
              <w:pStyle w:val="Prrafodelista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21D7EF" w14:textId="77777777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65AFB6" w14:textId="77777777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412A253" w14:textId="77777777" w:rsidR="00F84990" w:rsidRDefault="00F84990" w:rsidP="00F84990">
            <w:pPr>
              <w:pStyle w:val="Prrafodelist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9EA0F63" w14:textId="77777777" w:rsidR="00F84990" w:rsidRPr="00B761D7" w:rsidRDefault="00F84990" w:rsidP="00F84990">
            <w:pPr>
              <w:pStyle w:val="Prrafodelist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020B635" w14:textId="2949E069" w:rsidR="00DE3859" w:rsidRPr="00F84990" w:rsidRDefault="00F84990" w:rsidP="00DE3859">
      <w:pPr>
        <w:pStyle w:val="Prrafodelista"/>
        <w:tabs>
          <w:tab w:val="left" w:pos="-720"/>
        </w:tabs>
        <w:suppressAutoHyphens/>
        <w:spacing w:after="0" w:line="240" w:lineRule="auto"/>
        <w:ind w:left="284"/>
        <w:jc w:val="both"/>
        <w:rPr>
          <w:spacing w:val="-3"/>
          <w:sz w:val="20"/>
          <w:szCs w:val="20"/>
        </w:rPr>
      </w:pPr>
      <w:r w:rsidRPr="00F84990">
        <w:rPr>
          <w:b/>
          <w:spacing w:val="-3"/>
          <w:sz w:val="20"/>
          <w:szCs w:val="20"/>
        </w:rPr>
        <w:t>Fuente</w:t>
      </w:r>
      <w:r>
        <w:rPr>
          <w:spacing w:val="-3"/>
          <w:sz w:val="20"/>
          <w:szCs w:val="20"/>
        </w:rPr>
        <w:t>: Instituto de Investigaciones - ESPOCH.</w:t>
      </w:r>
    </w:p>
    <w:p w14:paraId="41FAD802" w14:textId="77777777" w:rsidR="00DE3859" w:rsidRDefault="00DE3859" w:rsidP="00DE3859">
      <w:pPr>
        <w:pStyle w:val="Prrafodelista"/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spacing w:val="-3"/>
          <w:sz w:val="20"/>
          <w:szCs w:val="20"/>
        </w:rPr>
      </w:pPr>
    </w:p>
    <w:p w14:paraId="4F3DACE0" w14:textId="77777777" w:rsidR="00492C0D" w:rsidRDefault="00492C0D" w:rsidP="00DE3859">
      <w:pPr>
        <w:pStyle w:val="Prrafodelista"/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spacing w:val="-3"/>
          <w:sz w:val="20"/>
          <w:szCs w:val="20"/>
        </w:rPr>
      </w:pPr>
    </w:p>
    <w:p w14:paraId="0C1DF9A6" w14:textId="77777777" w:rsidR="001809A3" w:rsidRDefault="001809A3" w:rsidP="00DE3859">
      <w:pPr>
        <w:pStyle w:val="Prrafodelista"/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spacing w:val="-3"/>
          <w:sz w:val="20"/>
          <w:szCs w:val="20"/>
        </w:rPr>
      </w:pPr>
    </w:p>
    <w:p w14:paraId="74FF1AD6" w14:textId="77777777" w:rsidR="00492C0D" w:rsidRDefault="00492C0D" w:rsidP="00DE3859">
      <w:pPr>
        <w:pStyle w:val="Prrafodelista"/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spacing w:val="-3"/>
          <w:sz w:val="20"/>
          <w:szCs w:val="20"/>
        </w:rPr>
      </w:pPr>
    </w:p>
    <w:p w14:paraId="79B57328" w14:textId="77777777" w:rsidR="00492C0D" w:rsidRPr="00B761D7" w:rsidRDefault="00492C0D" w:rsidP="00DE3859">
      <w:pPr>
        <w:pStyle w:val="Prrafodelista"/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spacing w:val="-3"/>
          <w:sz w:val="20"/>
          <w:szCs w:val="20"/>
        </w:rPr>
      </w:pPr>
    </w:p>
    <w:p w14:paraId="410FC9A1" w14:textId="77777777" w:rsidR="00D74D6B" w:rsidRPr="00B761D7" w:rsidRDefault="00D74D6B" w:rsidP="00D74D6B">
      <w:pPr>
        <w:pStyle w:val="Prrafodelista"/>
        <w:numPr>
          <w:ilvl w:val="0"/>
          <w:numId w:val="27"/>
        </w:numPr>
        <w:tabs>
          <w:tab w:val="left" w:pos="-720"/>
        </w:tabs>
        <w:suppressAutoHyphens/>
        <w:spacing w:after="0" w:line="240" w:lineRule="auto"/>
        <w:ind w:left="284" w:hanging="284"/>
        <w:jc w:val="both"/>
        <w:rPr>
          <w:b/>
          <w:spacing w:val="-3"/>
          <w:sz w:val="20"/>
          <w:szCs w:val="20"/>
        </w:rPr>
      </w:pPr>
      <w:r w:rsidRPr="00B761D7">
        <w:rPr>
          <w:b/>
          <w:spacing w:val="-3"/>
          <w:sz w:val="20"/>
          <w:szCs w:val="20"/>
        </w:rPr>
        <w:t>INFORMACIÓN DEL DIRECTOR/ COORDINADOR</w:t>
      </w:r>
    </w:p>
    <w:p w14:paraId="15B70852" w14:textId="77777777" w:rsidR="00D74D6B" w:rsidRPr="00B761D7" w:rsidRDefault="00D74D6B" w:rsidP="00D74D6B">
      <w:pPr>
        <w:pStyle w:val="Prrafodelista"/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spacing w:val="-3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2780"/>
        <w:gridCol w:w="140"/>
        <w:gridCol w:w="2921"/>
      </w:tblGrid>
      <w:tr w:rsidR="00D74D6B" w:rsidRPr="00B761D7" w14:paraId="283B7093" w14:textId="77777777" w:rsidTr="00C24C92">
        <w:trPr>
          <w:cantSplit/>
        </w:trPr>
        <w:tc>
          <w:tcPr>
            <w:tcW w:w="3515" w:type="dxa"/>
            <w:vAlign w:val="center"/>
          </w:tcPr>
          <w:p w14:paraId="29C6FBAC" w14:textId="77777777" w:rsidR="00D74D6B" w:rsidRPr="00B761D7" w:rsidRDefault="00D74D6B" w:rsidP="00C24C92">
            <w:r w:rsidRPr="00B761D7">
              <w:rPr>
                <w:b/>
              </w:rPr>
              <w:t>Apellidos y Nombres:</w:t>
            </w:r>
          </w:p>
        </w:tc>
        <w:tc>
          <w:tcPr>
            <w:tcW w:w="5841" w:type="dxa"/>
            <w:gridSpan w:val="3"/>
            <w:vAlign w:val="center"/>
          </w:tcPr>
          <w:p w14:paraId="51B1ACB5" w14:textId="77777777" w:rsidR="00D74D6B" w:rsidRPr="00B761D7" w:rsidRDefault="00D74D6B" w:rsidP="00C24C92">
            <w:pPr>
              <w:jc w:val="both"/>
            </w:pPr>
          </w:p>
        </w:tc>
      </w:tr>
      <w:tr w:rsidR="00D74D6B" w:rsidRPr="00B761D7" w14:paraId="428449FC" w14:textId="77777777" w:rsidTr="00C24C92">
        <w:trPr>
          <w:cantSplit/>
        </w:trPr>
        <w:tc>
          <w:tcPr>
            <w:tcW w:w="3515" w:type="dxa"/>
            <w:vAlign w:val="center"/>
          </w:tcPr>
          <w:p w14:paraId="0B5A828F" w14:textId="77777777" w:rsidR="00D74D6B" w:rsidRPr="00B761D7" w:rsidRDefault="00D74D6B" w:rsidP="00C24C92">
            <w:pPr>
              <w:rPr>
                <w:b/>
              </w:rPr>
            </w:pPr>
            <w:r w:rsidRPr="00B761D7">
              <w:rPr>
                <w:b/>
              </w:rPr>
              <w:t>Cargo:</w:t>
            </w:r>
          </w:p>
        </w:tc>
        <w:tc>
          <w:tcPr>
            <w:tcW w:w="5841" w:type="dxa"/>
            <w:gridSpan w:val="3"/>
            <w:vAlign w:val="center"/>
          </w:tcPr>
          <w:p w14:paraId="2A4F628B" w14:textId="77777777" w:rsidR="00D74D6B" w:rsidRPr="00B761D7" w:rsidRDefault="00D74D6B" w:rsidP="00C24C92">
            <w:pPr>
              <w:jc w:val="both"/>
            </w:pPr>
          </w:p>
        </w:tc>
      </w:tr>
      <w:tr w:rsidR="00D74D6B" w:rsidRPr="00B761D7" w14:paraId="6AB6B9BD" w14:textId="77777777" w:rsidTr="00C24C92">
        <w:trPr>
          <w:cantSplit/>
        </w:trPr>
        <w:tc>
          <w:tcPr>
            <w:tcW w:w="3515" w:type="dxa"/>
            <w:vAlign w:val="center"/>
          </w:tcPr>
          <w:p w14:paraId="68171A11" w14:textId="77777777" w:rsidR="00D74D6B" w:rsidRPr="00B761D7" w:rsidRDefault="00D74D6B" w:rsidP="00C24C92">
            <w:pPr>
              <w:rPr>
                <w:b/>
              </w:rPr>
            </w:pPr>
            <w:r w:rsidRPr="00B761D7">
              <w:rPr>
                <w:b/>
              </w:rPr>
              <w:t>Correo electrónico:</w:t>
            </w:r>
          </w:p>
        </w:tc>
        <w:tc>
          <w:tcPr>
            <w:tcW w:w="5841" w:type="dxa"/>
            <w:gridSpan w:val="3"/>
            <w:vAlign w:val="center"/>
          </w:tcPr>
          <w:p w14:paraId="594FEFFE" w14:textId="77777777" w:rsidR="00D74D6B" w:rsidRPr="00B761D7" w:rsidRDefault="00D74D6B" w:rsidP="00C24C92">
            <w:pPr>
              <w:jc w:val="both"/>
            </w:pPr>
          </w:p>
        </w:tc>
      </w:tr>
      <w:tr w:rsidR="00D74D6B" w:rsidRPr="00B761D7" w14:paraId="057582C6" w14:textId="77777777" w:rsidTr="00C24C92">
        <w:trPr>
          <w:cantSplit/>
        </w:trPr>
        <w:tc>
          <w:tcPr>
            <w:tcW w:w="3515" w:type="dxa"/>
            <w:vAlign w:val="center"/>
          </w:tcPr>
          <w:p w14:paraId="7F007906" w14:textId="77777777" w:rsidR="00D74D6B" w:rsidRPr="00B761D7" w:rsidRDefault="00D74D6B" w:rsidP="00C24C92">
            <w:pPr>
              <w:rPr>
                <w:b/>
              </w:rPr>
            </w:pPr>
            <w:r w:rsidRPr="00B761D7">
              <w:rPr>
                <w:b/>
              </w:rPr>
              <w:t>Teléfono:</w:t>
            </w:r>
          </w:p>
        </w:tc>
        <w:tc>
          <w:tcPr>
            <w:tcW w:w="2920" w:type="dxa"/>
            <w:gridSpan w:val="2"/>
            <w:vAlign w:val="center"/>
          </w:tcPr>
          <w:p w14:paraId="502FD490" w14:textId="77777777" w:rsidR="00D74D6B" w:rsidRPr="00B761D7" w:rsidRDefault="00D74D6B" w:rsidP="00C24C92">
            <w:pPr>
              <w:jc w:val="both"/>
            </w:pPr>
            <w:r w:rsidRPr="00B761D7">
              <w:t>Celular:</w:t>
            </w:r>
          </w:p>
        </w:tc>
        <w:tc>
          <w:tcPr>
            <w:tcW w:w="2921" w:type="dxa"/>
            <w:vAlign w:val="center"/>
          </w:tcPr>
          <w:p w14:paraId="55FA7C0B" w14:textId="77777777" w:rsidR="00D74D6B" w:rsidRPr="00B761D7" w:rsidRDefault="00D74D6B" w:rsidP="00C24C92">
            <w:pPr>
              <w:jc w:val="both"/>
            </w:pPr>
            <w:r w:rsidRPr="00B761D7">
              <w:t>Convencional:</w:t>
            </w:r>
          </w:p>
        </w:tc>
      </w:tr>
      <w:tr w:rsidR="00D74D6B" w:rsidRPr="00B761D7" w14:paraId="01083E40" w14:textId="77777777" w:rsidTr="00C24C92">
        <w:trPr>
          <w:cantSplit/>
        </w:trPr>
        <w:tc>
          <w:tcPr>
            <w:tcW w:w="3515" w:type="dxa"/>
            <w:vAlign w:val="center"/>
          </w:tcPr>
          <w:p w14:paraId="08269211" w14:textId="77777777" w:rsidR="00D74D6B" w:rsidRPr="00B761D7" w:rsidRDefault="00D74D6B" w:rsidP="00C24C92">
            <w:pPr>
              <w:rPr>
                <w:b/>
              </w:rPr>
            </w:pPr>
            <w:r w:rsidRPr="00B761D7">
              <w:rPr>
                <w:b/>
              </w:rPr>
              <w:t>Facultad:</w:t>
            </w:r>
          </w:p>
        </w:tc>
        <w:tc>
          <w:tcPr>
            <w:tcW w:w="5841" w:type="dxa"/>
            <w:gridSpan w:val="3"/>
            <w:vAlign w:val="center"/>
          </w:tcPr>
          <w:p w14:paraId="4ABE4920" w14:textId="77777777" w:rsidR="00D74D6B" w:rsidRPr="00B761D7" w:rsidRDefault="00D74D6B" w:rsidP="00C24C92">
            <w:pPr>
              <w:jc w:val="both"/>
            </w:pPr>
          </w:p>
        </w:tc>
      </w:tr>
      <w:tr w:rsidR="00D74D6B" w:rsidRPr="00B761D7" w14:paraId="4B0C3060" w14:textId="77777777" w:rsidTr="00C24C92">
        <w:trPr>
          <w:cantSplit/>
        </w:trPr>
        <w:tc>
          <w:tcPr>
            <w:tcW w:w="3515" w:type="dxa"/>
            <w:vAlign w:val="center"/>
          </w:tcPr>
          <w:p w14:paraId="3448C6C3" w14:textId="77777777" w:rsidR="00D74D6B" w:rsidRPr="00B761D7" w:rsidRDefault="00D74D6B" w:rsidP="00C24C92">
            <w:pPr>
              <w:rPr>
                <w:b/>
              </w:rPr>
            </w:pPr>
            <w:r w:rsidRPr="00B761D7">
              <w:rPr>
                <w:b/>
              </w:rPr>
              <w:t>Equipo Institucional participante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vAlign w:val="center"/>
          </w:tcPr>
          <w:p w14:paraId="66FDF271" w14:textId="77777777" w:rsidR="00D74D6B" w:rsidRPr="00B761D7" w:rsidRDefault="00D74D6B" w:rsidP="00C24C92">
            <w:pPr>
              <w:jc w:val="both"/>
            </w:pPr>
            <w:r w:rsidRPr="00B761D7">
              <w:t>N° Docentes: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14:paraId="374AC8F5" w14:textId="77777777" w:rsidR="00D74D6B" w:rsidRPr="00B761D7" w:rsidRDefault="00D74D6B" w:rsidP="00C24C92">
            <w:pPr>
              <w:jc w:val="both"/>
            </w:pPr>
            <w:r w:rsidRPr="00B761D7">
              <w:t xml:space="preserve">N° Estudiantes: </w:t>
            </w:r>
          </w:p>
        </w:tc>
      </w:tr>
    </w:tbl>
    <w:p w14:paraId="2DA8B6C1" w14:textId="77777777" w:rsidR="00D74D6B" w:rsidRPr="00B761D7" w:rsidRDefault="00D74D6B" w:rsidP="00D74D6B">
      <w:pPr>
        <w:pStyle w:val="Prrafodelista"/>
        <w:spacing w:after="0" w:line="240" w:lineRule="auto"/>
        <w:ind w:left="284"/>
        <w:jc w:val="both"/>
        <w:rPr>
          <w:b/>
          <w:sz w:val="20"/>
          <w:szCs w:val="20"/>
        </w:rPr>
      </w:pPr>
    </w:p>
    <w:p w14:paraId="3C77E8D3" w14:textId="77777777" w:rsidR="00D74D6B" w:rsidRPr="00B761D7" w:rsidRDefault="00D74D6B" w:rsidP="00D74D6B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OTRAS INSTITUCIONES NACIONALES O INTERNACIONALES QUE PARTICIPEN EN LA EJECUCIÓN DEL PROYECTO:</w:t>
      </w:r>
    </w:p>
    <w:p w14:paraId="5F2BB0E8" w14:textId="77777777" w:rsidR="00D74D6B" w:rsidRPr="00B761D7" w:rsidRDefault="00D74D6B" w:rsidP="00D74D6B">
      <w:pPr>
        <w:pStyle w:val="Prrafodelista"/>
        <w:ind w:left="1416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854"/>
      </w:tblGrid>
      <w:tr w:rsidR="00D74D6B" w:rsidRPr="00B761D7" w14:paraId="424343E3" w14:textId="77777777" w:rsidTr="00C24C92">
        <w:trPr>
          <w:trHeight w:val="276"/>
        </w:trPr>
        <w:tc>
          <w:tcPr>
            <w:tcW w:w="2660" w:type="dxa"/>
            <w:shd w:val="clear" w:color="auto" w:fill="auto"/>
          </w:tcPr>
          <w:p w14:paraId="2A2E8E59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Nombre de la Institución:</w:t>
            </w:r>
          </w:p>
        </w:tc>
        <w:tc>
          <w:tcPr>
            <w:tcW w:w="6946" w:type="dxa"/>
            <w:shd w:val="clear" w:color="auto" w:fill="auto"/>
          </w:tcPr>
          <w:p w14:paraId="5717AC8B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74D6B" w:rsidRPr="00B761D7" w14:paraId="6C19146C" w14:textId="77777777" w:rsidTr="00C24C92">
        <w:trPr>
          <w:trHeight w:val="280"/>
        </w:trPr>
        <w:tc>
          <w:tcPr>
            <w:tcW w:w="2660" w:type="dxa"/>
            <w:shd w:val="clear" w:color="auto" w:fill="auto"/>
          </w:tcPr>
          <w:p w14:paraId="29902AD1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Siglas:</w:t>
            </w:r>
          </w:p>
        </w:tc>
        <w:tc>
          <w:tcPr>
            <w:tcW w:w="6946" w:type="dxa"/>
            <w:shd w:val="clear" w:color="auto" w:fill="auto"/>
          </w:tcPr>
          <w:p w14:paraId="1AC7551E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74D6B" w:rsidRPr="00B761D7" w14:paraId="3019FF51" w14:textId="77777777" w:rsidTr="00C24C92">
        <w:trPr>
          <w:trHeight w:val="270"/>
        </w:trPr>
        <w:tc>
          <w:tcPr>
            <w:tcW w:w="2660" w:type="dxa"/>
            <w:shd w:val="clear" w:color="auto" w:fill="auto"/>
          </w:tcPr>
          <w:p w14:paraId="193159BD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Contacto:</w:t>
            </w:r>
          </w:p>
        </w:tc>
        <w:tc>
          <w:tcPr>
            <w:tcW w:w="6946" w:type="dxa"/>
            <w:shd w:val="clear" w:color="auto" w:fill="auto"/>
          </w:tcPr>
          <w:p w14:paraId="154C6DB9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74D6B" w:rsidRPr="00B761D7" w14:paraId="66066EC8" w14:textId="77777777" w:rsidTr="00C24C92">
        <w:trPr>
          <w:trHeight w:val="274"/>
        </w:trPr>
        <w:tc>
          <w:tcPr>
            <w:tcW w:w="2660" w:type="dxa"/>
            <w:shd w:val="clear" w:color="auto" w:fill="auto"/>
          </w:tcPr>
          <w:p w14:paraId="7064873C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Ciudad:</w:t>
            </w:r>
          </w:p>
        </w:tc>
        <w:tc>
          <w:tcPr>
            <w:tcW w:w="6946" w:type="dxa"/>
            <w:shd w:val="clear" w:color="auto" w:fill="auto"/>
          </w:tcPr>
          <w:p w14:paraId="5BA50D92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74D6B" w:rsidRPr="00B761D7" w14:paraId="0D02F936" w14:textId="77777777" w:rsidTr="00C24C92">
        <w:trPr>
          <w:trHeight w:val="264"/>
        </w:trPr>
        <w:tc>
          <w:tcPr>
            <w:tcW w:w="2660" w:type="dxa"/>
            <w:shd w:val="clear" w:color="auto" w:fill="auto"/>
          </w:tcPr>
          <w:p w14:paraId="1FD4D935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Correo electrónico:</w:t>
            </w:r>
          </w:p>
        </w:tc>
        <w:tc>
          <w:tcPr>
            <w:tcW w:w="6946" w:type="dxa"/>
            <w:shd w:val="clear" w:color="auto" w:fill="auto"/>
          </w:tcPr>
          <w:p w14:paraId="439D84F8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74D6B" w:rsidRPr="00B761D7" w14:paraId="2EFD1EB7" w14:textId="77777777" w:rsidTr="00C24C92">
        <w:trPr>
          <w:trHeight w:val="281"/>
        </w:trPr>
        <w:tc>
          <w:tcPr>
            <w:tcW w:w="2660" w:type="dxa"/>
            <w:shd w:val="clear" w:color="auto" w:fill="auto"/>
          </w:tcPr>
          <w:p w14:paraId="461F3B4C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Página Web:</w:t>
            </w:r>
          </w:p>
        </w:tc>
        <w:tc>
          <w:tcPr>
            <w:tcW w:w="6946" w:type="dxa"/>
            <w:shd w:val="clear" w:color="auto" w:fill="auto"/>
          </w:tcPr>
          <w:p w14:paraId="3732B2AB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74D6B" w:rsidRPr="00B761D7" w14:paraId="4A1B3136" w14:textId="77777777" w:rsidTr="00C24C92">
        <w:trPr>
          <w:trHeight w:val="272"/>
        </w:trPr>
        <w:tc>
          <w:tcPr>
            <w:tcW w:w="2660" w:type="dxa"/>
            <w:shd w:val="clear" w:color="auto" w:fill="auto"/>
          </w:tcPr>
          <w:p w14:paraId="3F902F18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Teléfonos:</w:t>
            </w:r>
          </w:p>
        </w:tc>
        <w:tc>
          <w:tcPr>
            <w:tcW w:w="6946" w:type="dxa"/>
            <w:shd w:val="clear" w:color="auto" w:fill="auto"/>
          </w:tcPr>
          <w:p w14:paraId="196B72AE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74D6B" w:rsidRPr="00B761D7" w14:paraId="7EE4E074" w14:textId="77777777" w:rsidTr="00C24C92">
        <w:trPr>
          <w:trHeight w:val="275"/>
        </w:trPr>
        <w:tc>
          <w:tcPr>
            <w:tcW w:w="2660" w:type="dxa"/>
            <w:shd w:val="clear" w:color="auto" w:fill="auto"/>
          </w:tcPr>
          <w:p w14:paraId="103BC0B5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 xml:space="preserve">Tipo de participación: </w:t>
            </w:r>
          </w:p>
        </w:tc>
        <w:tc>
          <w:tcPr>
            <w:tcW w:w="6946" w:type="dxa"/>
            <w:shd w:val="clear" w:color="auto" w:fill="auto"/>
          </w:tcPr>
          <w:p w14:paraId="5F5C9C4B" w14:textId="77777777" w:rsidR="00D74D6B" w:rsidRPr="00B761D7" w:rsidRDefault="00D74D6B" w:rsidP="00266039">
            <w:pPr>
              <w:pStyle w:val="Prrafodelist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Indicar brevemente los proyectos que se encuentran vinculados o sean complementarios al que se va a ejecutar</w:t>
            </w:r>
          </w:p>
        </w:tc>
      </w:tr>
    </w:tbl>
    <w:p w14:paraId="2D83C1F8" w14:textId="77777777" w:rsidR="00D74D6B" w:rsidRPr="00B761D7" w:rsidRDefault="00D74D6B" w:rsidP="001D0CF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DIAGNÓSTICO</w:t>
      </w:r>
    </w:p>
    <w:p w14:paraId="32B51C70" w14:textId="77777777" w:rsidR="001D0CF5" w:rsidRPr="00B761D7" w:rsidRDefault="001D0CF5" w:rsidP="001D0CF5">
      <w:pPr>
        <w:pStyle w:val="Prrafodelista"/>
        <w:spacing w:after="0" w:line="240" w:lineRule="auto"/>
        <w:jc w:val="both"/>
        <w:rPr>
          <w:b/>
          <w:sz w:val="20"/>
          <w:szCs w:val="20"/>
        </w:rPr>
      </w:pPr>
    </w:p>
    <w:p w14:paraId="6910CA41" w14:textId="77777777" w:rsidR="00D74D6B" w:rsidRPr="00B761D7" w:rsidRDefault="00D74D6B" w:rsidP="00D74D6B">
      <w:pPr>
        <w:numPr>
          <w:ilvl w:val="0"/>
          <w:numId w:val="36"/>
        </w:numPr>
        <w:spacing w:after="160" w:line="259" w:lineRule="auto"/>
        <w:ind w:left="284" w:hanging="284"/>
      </w:pPr>
      <w:r w:rsidRPr="00B761D7">
        <w:rPr>
          <w:b/>
        </w:rPr>
        <w:t>ANTECEDENTES</w:t>
      </w:r>
    </w:p>
    <w:p w14:paraId="442C0A16" w14:textId="77777777" w:rsidR="00D74D6B" w:rsidRPr="00B761D7" w:rsidRDefault="00D74D6B" w:rsidP="00D74D6B">
      <w:pPr>
        <w:jc w:val="both"/>
      </w:pPr>
      <w:r w:rsidRPr="00B761D7">
        <w:t>Deben incluirse todos los aspectos y circunstancias que motivaron la identificación y preparación del proyecto, básicamente debe contener información referente a ciertos indicadores cualitativos y cuantitativos que apoyen su comprensión.</w:t>
      </w:r>
    </w:p>
    <w:p w14:paraId="688BCC1A" w14:textId="77777777" w:rsidR="001500CF" w:rsidRPr="00B761D7" w:rsidRDefault="001500CF" w:rsidP="00D74D6B">
      <w:pPr>
        <w:jc w:val="both"/>
      </w:pPr>
    </w:p>
    <w:p w14:paraId="5621E0AE" w14:textId="77777777" w:rsidR="00D74D6B" w:rsidRPr="00B761D7" w:rsidRDefault="00D74D6B" w:rsidP="00D74D6B">
      <w:pPr>
        <w:numPr>
          <w:ilvl w:val="0"/>
          <w:numId w:val="36"/>
        </w:numPr>
        <w:spacing w:after="160" w:line="259" w:lineRule="auto"/>
        <w:ind w:left="284" w:hanging="284"/>
      </w:pPr>
      <w:r w:rsidRPr="00B761D7">
        <w:rPr>
          <w:b/>
        </w:rPr>
        <w:t>JUSTIFICACIÓN</w:t>
      </w:r>
    </w:p>
    <w:p w14:paraId="6CB547E1" w14:textId="77777777" w:rsidR="00D74D6B" w:rsidRPr="00B761D7" w:rsidRDefault="00D74D6B" w:rsidP="00D74D6B">
      <w:r w:rsidRPr="00B761D7">
        <w:t>Argumento que apoya o sustenta la idea. En otras palabras, es una forma de explicar algo que sirve como complemento o aclaración de una afirmación previa.</w:t>
      </w:r>
    </w:p>
    <w:p w14:paraId="01936652" w14:textId="77777777" w:rsidR="00D74D6B" w:rsidRPr="00B761D7" w:rsidRDefault="00D74D6B" w:rsidP="00D74D6B">
      <w:pPr>
        <w:ind w:left="284"/>
      </w:pPr>
    </w:p>
    <w:p w14:paraId="0EC91AB4" w14:textId="77777777" w:rsidR="00D74D6B" w:rsidRPr="00B761D7" w:rsidRDefault="00D74D6B" w:rsidP="00D74D6B">
      <w:pPr>
        <w:numPr>
          <w:ilvl w:val="0"/>
          <w:numId w:val="36"/>
        </w:numPr>
        <w:spacing w:after="160" w:line="259" w:lineRule="auto"/>
        <w:ind w:left="284" w:hanging="284"/>
      </w:pPr>
      <w:r w:rsidRPr="00B761D7">
        <w:rPr>
          <w:b/>
        </w:rPr>
        <w:t xml:space="preserve">ANÁLISIS DE LA SITUACIÓN ACTUAL </w:t>
      </w:r>
    </w:p>
    <w:p w14:paraId="541226BC" w14:textId="77777777" w:rsidR="00D74D6B" w:rsidRPr="00B761D7" w:rsidRDefault="00D74D6B" w:rsidP="00D74D6B">
      <w:r w:rsidRPr="00B761D7">
        <w:t>Descripción de la realidad existente de una zona determinada, problemas o necesidades de su población; que inciden en el lento o nulo desarrollo económico, social, cultural y ambiental; falta de integración física, comercial y social en pro del bienestar de sus habitantes.</w:t>
      </w:r>
    </w:p>
    <w:p w14:paraId="5764DA3E" w14:textId="77777777" w:rsidR="001500CF" w:rsidRPr="00B761D7" w:rsidRDefault="001500CF" w:rsidP="00D74D6B"/>
    <w:p w14:paraId="531559E2" w14:textId="77777777" w:rsidR="00D74D6B" w:rsidRPr="00B761D7" w:rsidRDefault="00D74D6B" w:rsidP="00D74D6B">
      <w:r w:rsidRPr="00B761D7">
        <w:t>Al definir el problema indique:</w:t>
      </w:r>
    </w:p>
    <w:p w14:paraId="75261960" w14:textId="77777777" w:rsidR="001500CF" w:rsidRPr="00B761D7" w:rsidRDefault="001500CF" w:rsidP="00D74D6B"/>
    <w:p w14:paraId="51A875C1" w14:textId="77777777" w:rsidR="00D74D6B" w:rsidRPr="00B761D7" w:rsidRDefault="00D74D6B" w:rsidP="00D74D6B">
      <w:pPr>
        <w:pStyle w:val="Prrafodelista"/>
        <w:numPr>
          <w:ilvl w:val="0"/>
          <w:numId w:val="28"/>
        </w:numPr>
        <w:ind w:left="142" w:hanging="142"/>
        <w:rPr>
          <w:sz w:val="20"/>
          <w:szCs w:val="20"/>
        </w:rPr>
      </w:pPr>
      <w:r w:rsidRPr="00B761D7">
        <w:rPr>
          <w:sz w:val="20"/>
          <w:szCs w:val="20"/>
        </w:rPr>
        <w:t>Cuál es el problema</w:t>
      </w:r>
      <w:r w:rsidR="008A7E04" w:rsidRPr="00B761D7">
        <w:rPr>
          <w:sz w:val="20"/>
          <w:szCs w:val="20"/>
        </w:rPr>
        <w:t xml:space="preserve"> (Incluir árbol de problemas)</w:t>
      </w:r>
    </w:p>
    <w:p w14:paraId="46BA4CF2" w14:textId="77777777" w:rsidR="00D74D6B" w:rsidRPr="00B761D7" w:rsidRDefault="00D74D6B" w:rsidP="00D74D6B">
      <w:pPr>
        <w:pStyle w:val="Prrafodelista"/>
        <w:numPr>
          <w:ilvl w:val="0"/>
          <w:numId w:val="28"/>
        </w:numPr>
        <w:ind w:left="142" w:hanging="142"/>
        <w:rPr>
          <w:sz w:val="20"/>
          <w:szCs w:val="20"/>
        </w:rPr>
      </w:pPr>
      <w:r w:rsidRPr="00B761D7">
        <w:rPr>
          <w:sz w:val="20"/>
          <w:szCs w:val="20"/>
        </w:rPr>
        <w:t>Quienes están afectados, y donde</w:t>
      </w:r>
    </w:p>
    <w:p w14:paraId="7426C5F7" w14:textId="77777777" w:rsidR="00D74D6B" w:rsidRPr="00B761D7" w:rsidRDefault="00D74D6B" w:rsidP="00D74D6B">
      <w:pPr>
        <w:pStyle w:val="Prrafodelista"/>
        <w:numPr>
          <w:ilvl w:val="0"/>
          <w:numId w:val="28"/>
        </w:numPr>
        <w:ind w:left="142" w:hanging="142"/>
        <w:rPr>
          <w:sz w:val="20"/>
          <w:szCs w:val="20"/>
        </w:rPr>
      </w:pPr>
      <w:r w:rsidRPr="00B761D7">
        <w:rPr>
          <w:sz w:val="20"/>
          <w:szCs w:val="20"/>
        </w:rPr>
        <w:t>Cuál es la situación de ese grupo, la que se desea cambiar</w:t>
      </w:r>
    </w:p>
    <w:p w14:paraId="0E857DB5" w14:textId="77777777" w:rsidR="00D74D6B" w:rsidRPr="00B761D7" w:rsidRDefault="00D74D6B" w:rsidP="00D74D6B">
      <w:pPr>
        <w:pStyle w:val="Prrafodelista"/>
        <w:numPr>
          <w:ilvl w:val="0"/>
          <w:numId w:val="28"/>
        </w:numPr>
        <w:ind w:left="142" w:hanging="142"/>
        <w:rPr>
          <w:sz w:val="20"/>
          <w:szCs w:val="20"/>
        </w:rPr>
      </w:pPr>
      <w:r w:rsidRPr="00B761D7">
        <w:rPr>
          <w:sz w:val="20"/>
          <w:szCs w:val="20"/>
        </w:rPr>
        <w:t>Qué sucedería a mediano plazo con esa situación, sino se realiza el proyecto.</w:t>
      </w:r>
    </w:p>
    <w:p w14:paraId="32344EAA" w14:textId="77777777" w:rsidR="001D0CF5" w:rsidRPr="00B761D7" w:rsidRDefault="001D0CF5" w:rsidP="001D0CF5">
      <w:pPr>
        <w:pStyle w:val="Prrafodelista"/>
        <w:ind w:left="142"/>
      </w:pPr>
    </w:p>
    <w:p w14:paraId="1BBA954B" w14:textId="77777777" w:rsidR="00D74D6B" w:rsidRPr="00B761D7" w:rsidRDefault="00D74D6B" w:rsidP="001D0CF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OBJETIVOS</w:t>
      </w:r>
    </w:p>
    <w:p w14:paraId="5FFE274D" w14:textId="77777777" w:rsidR="001D0CF5" w:rsidRPr="00B761D7" w:rsidRDefault="001D0CF5" w:rsidP="001D0CF5">
      <w:pPr>
        <w:pStyle w:val="Prrafodelista"/>
        <w:spacing w:after="0" w:line="240" w:lineRule="auto"/>
        <w:jc w:val="both"/>
        <w:rPr>
          <w:b/>
          <w:sz w:val="20"/>
          <w:szCs w:val="20"/>
        </w:rPr>
      </w:pPr>
    </w:p>
    <w:p w14:paraId="343692A2" w14:textId="77777777" w:rsidR="00D74D6B" w:rsidRPr="00B761D7" w:rsidRDefault="00D74D6B" w:rsidP="00D74D6B">
      <w:pPr>
        <w:numPr>
          <w:ilvl w:val="0"/>
          <w:numId w:val="29"/>
        </w:numPr>
        <w:spacing w:after="160" w:line="259" w:lineRule="auto"/>
        <w:ind w:left="284" w:hanging="284"/>
        <w:rPr>
          <w:b/>
        </w:rPr>
      </w:pPr>
      <w:r w:rsidRPr="00B761D7">
        <w:rPr>
          <w:b/>
        </w:rPr>
        <w:t>Objetivo General</w:t>
      </w:r>
    </w:p>
    <w:p w14:paraId="2CA42CA4" w14:textId="77777777" w:rsidR="00D74D6B" w:rsidRPr="00B761D7" w:rsidRDefault="002B0866" w:rsidP="00D74D6B">
      <w:pPr>
        <w:ind w:left="284"/>
      </w:pPr>
      <w:r>
        <w:lastRenderedPageBreak/>
        <w:t xml:space="preserve">Se debe responder a la pregunta: Qué cambio deseo lograr con el proyecto. Es el resultado final </w:t>
      </w:r>
      <w:r w:rsidR="006F00B1">
        <w:t>que queremos conseguir.</w:t>
      </w:r>
    </w:p>
    <w:p w14:paraId="3151569D" w14:textId="77777777" w:rsidR="00D74D6B" w:rsidRPr="00B761D7" w:rsidRDefault="00D74D6B" w:rsidP="00D74D6B">
      <w:pPr>
        <w:ind w:left="284"/>
      </w:pPr>
    </w:p>
    <w:p w14:paraId="18748002" w14:textId="77777777" w:rsidR="001D0CF5" w:rsidRPr="00B761D7" w:rsidRDefault="001D0CF5" w:rsidP="00D74D6B">
      <w:pPr>
        <w:ind w:left="284"/>
      </w:pPr>
    </w:p>
    <w:p w14:paraId="485F7E54" w14:textId="77777777" w:rsidR="00D74D6B" w:rsidRPr="00B761D7" w:rsidRDefault="00D74D6B" w:rsidP="00D74D6B">
      <w:pPr>
        <w:numPr>
          <w:ilvl w:val="0"/>
          <w:numId w:val="29"/>
        </w:numPr>
        <w:spacing w:after="160" w:line="259" w:lineRule="auto"/>
        <w:ind w:left="284" w:hanging="284"/>
        <w:rPr>
          <w:b/>
        </w:rPr>
      </w:pPr>
      <w:r w:rsidRPr="00B761D7">
        <w:rPr>
          <w:b/>
        </w:rPr>
        <w:t>Objetivos Específicos</w:t>
      </w:r>
    </w:p>
    <w:p w14:paraId="127E3FCC" w14:textId="77777777" w:rsidR="00D74D6B" w:rsidRDefault="00D74D6B" w:rsidP="00D74D6B">
      <w:pPr>
        <w:pStyle w:val="Prrafodelista"/>
        <w:ind w:left="142"/>
        <w:rPr>
          <w:sz w:val="20"/>
          <w:szCs w:val="20"/>
        </w:rPr>
      </w:pPr>
      <w:r w:rsidRPr="00B761D7">
        <w:rPr>
          <w:sz w:val="20"/>
          <w:szCs w:val="20"/>
        </w:rPr>
        <w:t>Describir en forma clara y precisa, los objetivos que se esperan alcanzar con la ejecución del proyecto. Además, ordenar de acuerdo con su grado de importancia o prioridad. Hay que establecer los pasos necesarios para el cumplimiento del objetivo general.</w:t>
      </w:r>
    </w:p>
    <w:p w14:paraId="10624270" w14:textId="77777777" w:rsidR="001500CF" w:rsidRPr="00B761D7" w:rsidRDefault="001500CF" w:rsidP="001500CF">
      <w:pPr>
        <w:pStyle w:val="Prrafodelista"/>
        <w:spacing w:after="0"/>
        <w:ind w:left="142"/>
      </w:pPr>
    </w:p>
    <w:p w14:paraId="249B878C" w14:textId="77777777" w:rsidR="001500CF" w:rsidRPr="00B761D7" w:rsidRDefault="001500CF" w:rsidP="001500CF">
      <w:pPr>
        <w:numPr>
          <w:ilvl w:val="0"/>
          <w:numId w:val="29"/>
        </w:numPr>
        <w:spacing w:after="160" w:line="259" w:lineRule="auto"/>
        <w:ind w:left="284" w:hanging="284"/>
        <w:rPr>
          <w:b/>
        </w:rPr>
      </w:pPr>
      <w:r w:rsidRPr="00B761D7">
        <w:rPr>
          <w:b/>
        </w:rPr>
        <w:t>Metas</w:t>
      </w:r>
    </w:p>
    <w:p w14:paraId="7DABDCEC" w14:textId="77777777" w:rsidR="00C814EF" w:rsidRPr="00B761D7" w:rsidRDefault="00C814EF" w:rsidP="00C814EF">
      <w:pPr>
        <w:pStyle w:val="Prrafodelista"/>
        <w:ind w:left="142"/>
        <w:rPr>
          <w:sz w:val="20"/>
          <w:szCs w:val="20"/>
        </w:rPr>
      </w:pPr>
      <w:r w:rsidRPr="00B761D7">
        <w:rPr>
          <w:sz w:val="20"/>
          <w:szCs w:val="20"/>
        </w:rPr>
        <w:t>D</w:t>
      </w:r>
      <w:r w:rsidR="00AD470F" w:rsidRPr="00B761D7">
        <w:rPr>
          <w:sz w:val="20"/>
          <w:szCs w:val="20"/>
        </w:rPr>
        <w:t xml:space="preserve">ebe cumplir con criterios de cantidad, calidad y tiempo y deberá formularse </w:t>
      </w:r>
      <w:r w:rsidRPr="00B761D7">
        <w:rPr>
          <w:sz w:val="20"/>
          <w:szCs w:val="20"/>
        </w:rPr>
        <w:t>de acuerdo a los objetivos específicos</w:t>
      </w:r>
      <w:r w:rsidR="00AD470F" w:rsidRPr="00B761D7">
        <w:rPr>
          <w:sz w:val="20"/>
          <w:szCs w:val="20"/>
        </w:rPr>
        <w:t>, cuantificada lo que facilita el monitoreo e impacto del proyecto.</w:t>
      </w:r>
    </w:p>
    <w:p w14:paraId="45474C7C" w14:textId="77777777" w:rsidR="00D74D6B" w:rsidRPr="00B761D7" w:rsidRDefault="00D74D6B" w:rsidP="00D74D6B">
      <w:pPr>
        <w:ind w:left="284"/>
      </w:pPr>
    </w:p>
    <w:p w14:paraId="5B4E0989" w14:textId="77777777" w:rsidR="00D74D6B" w:rsidRPr="00B761D7" w:rsidRDefault="00D74D6B" w:rsidP="003C3A2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MATRIZ DE MARCO 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410"/>
        <w:gridCol w:w="2160"/>
        <w:gridCol w:w="1944"/>
      </w:tblGrid>
      <w:tr w:rsidR="00D74D6B" w:rsidRPr="00B761D7" w14:paraId="26B9C8A9" w14:textId="77777777" w:rsidTr="00C24C92">
        <w:trPr>
          <w:jc w:val="center"/>
        </w:trPr>
        <w:tc>
          <w:tcPr>
            <w:tcW w:w="2342" w:type="dxa"/>
            <w:shd w:val="clear" w:color="auto" w:fill="auto"/>
            <w:vAlign w:val="center"/>
          </w:tcPr>
          <w:p w14:paraId="5BD0BA77" w14:textId="77777777" w:rsidR="00D74D6B" w:rsidRPr="00B761D7" w:rsidRDefault="00D74D6B" w:rsidP="002F3BDA">
            <w:pPr>
              <w:pStyle w:val="Prrafodelista"/>
              <w:ind w:left="0"/>
              <w:jc w:val="center"/>
              <w:rPr>
                <w:rFonts w:eastAsia="Yu Gothic Light"/>
                <w:b/>
                <w:sz w:val="16"/>
                <w:szCs w:val="16"/>
              </w:rPr>
            </w:pPr>
            <w:r w:rsidRPr="00B761D7">
              <w:rPr>
                <w:rFonts w:eastAsia="Yu Gothic Light"/>
                <w:b/>
                <w:sz w:val="16"/>
                <w:szCs w:val="16"/>
              </w:rPr>
              <w:t>RESUMEN NARRATIVOS DE OBJETIVOS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8E3E12" w14:textId="77777777" w:rsidR="00D74D6B" w:rsidRPr="00B761D7" w:rsidRDefault="00D74D6B" w:rsidP="002F3BDA">
            <w:pPr>
              <w:pStyle w:val="Prrafodelista"/>
              <w:ind w:left="0"/>
              <w:jc w:val="center"/>
              <w:rPr>
                <w:rFonts w:eastAsia="Yu Gothic Light"/>
                <w:b/>
                <w:sz w:val="16"/>
                <w:szCs w:val="16"/>
              </w:rPr>
            </w:pPr>
            <w:r w:rsidRPr="00B761D7">
              <w:rPr>
                <w:rFonts w:eastAsia="Yu Gothic Light"/>
                <w:b/>
                <w:sz w:val="16"/>
                <w:szCs w:val="16"/>
              </w:rPr>
              <w:t>INDICADORES VERIFICABLES OBJETIVAMENTE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F02661" w14:textId="77777777" w:rsidR="00D74D6B" w:rsidRPr="00B761D7" w:rsidRDefault="00D74D6B" w:rsidP="002F3BDA">
            <w:pPr>
              <w:pStyle w:val="Prrafodelista"/>
              <w:ind w:left="0"/>
              <w:jc w:val="center"/>
              <w:rPr>
                <w:rFonts w:eastAsia="Yu Gothic Light"/>
                <w:b/>
                <w:sz w:val="16"/>
                <w:szCs w:val="16"/>
              </w:rPr>
            </w:pPr>
            <w:r w:rsidRPr="00B761D7">
              <w:rPr>
                <w:rFonts w:eastAsia="Yu Gothic Light"/>
                <w:b/>
                <w:sz w:val="16"/>
                <w:szCs w:val="16"/>
              </w:rPr>
              <w:t>MEDIOS DE VERIFICACION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FFD6288" w14:textId="77777777" w:rsidR="00D74D6B" w:rsidRPr="00B761D7" w:rsidRDefault="00D74D6B" w:rsidP="002F3BDA">
            <w:pPr>
              <w:pStyle w:val="Prrafodelista"/>
              <w:ind w:left="0"/>
              <w:jc w:val="center"/>
              <w:rPr>
                <w:rFonts w:eastAsia="Yu Gothic Light"/>
                <w:b/>
                <w:sz w:val="16"/>
                <w:szCs w:val="16"/>
              </w:rPr>
            </w:pPr>
            <w:r w:rsidRPr="00B761D7">
              <w:rPr>
                <w:rFonts w:eastAsia="Yu Gothic Light"/>
                <w:b/>
                <w:sz w:val="16"/>
                <w:szCs w:val="16"/>
              </w:rPr>
              <w:t>SUPUESTOS</w:t>
            </w:r>
          </w:p>
        </w:tc>
      </w:tr>
      <w:tr w:rsidR="00D74D6B" w:rsidRPr="00B761D7" w14:paraId="23FB9DAF" w14:textId="77777777" w:rsidTr="00C24C92">
        <w:trPr>
          <w:jc w:val="center"/>
        </w:trPr>
        <w:tc>
          <w:tcPr>
            <w:tcW w:w="2342" w:type="dxa"/>
            <w:shd w:val="clear" w:color="auto" w:fill="auto"/>
            <w:vAlign w:val="center"/>
          </w:tcPr>
          <w:p w14:paraId="4053B949" w14:textId="77777777" w:rsidR="00D74D6B" w:rsidRPr="00B761D7" w:rsidRDefault="00D74D6B" w:rsidP="00C24C92">
            <w:pPr>
              <w:pStyle w:val="Prrafodelista"/>
              <w:ind w:left="0"/>
              <w:rPr>
                <w:rFonts w:eastAsia="Yu Gothic Light"/>
                <w:b/>
                <w:sz w:val="16"/>
                <w:szCs w:val="16"/>
              </w:rPr>
            </w:pPr>
            <w:r w:rsidRPr="00B761D7">
              <w:rPr>
                <w:rFonts w:eastAsia="Yu Gothic Light"/>
                <w:b/>
                <w:sz w:val="16"/>
                <w:szCs w:val="16"/>
              </w:rPr>
              <w:t>FIN</w:t>
            </w:r>
          </w:p>
          <w:p w14:paraId="66F800B5" w14:textId="77777777" w:rsidR="002F3BDA" w:rsidRPr="00B761D7" w:rsidRDefault="002F3BDA" w:rsidP="002F3BDA">
            <w:pPr>
              <w:jc w:val="both"/>
              <w:rPr>
                <w:rFonts w:cs="Times New Roman"/>
                <w:sz w:val="16"/>
                <w:szCs w:val="16"/>
                <w:lang w:val="es-EC" w:eastAsia="en-US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Es la descripción de cómo el </w:t>
            </w:r>
            <w:r w:rsidR="001F6ACA"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proyecto o </w:t>
            </w: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programa contribuye, en el largo plazo, a la solución del problema o satisfacción de una necesidad que se ha diagnosticado. </w:t>
            </w:r>
          </w:p>
          <w:p w14:paraId="533FFBC4" w14:textId="77777777" w:rsidR="002F3BDA" w:rsidRPr="00B761D7" w:rsidRDefault="002F3BDA" w:rsidP="002F3BDA">
            <w:pPr>
              <w:jc w:val="both"/>
              <w:rPr>
                <w:rFonts w:cs="Times New Roman"/>
                <w:sz w:val="16"/>
                <w:szCs w:val="16"/>
                <w:lang w:val="es-EC" w:eastAsia="en-US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No implica que el programa, en sí mismo, será suficiente para lograr el Fin, pudiendo existir otros programas que también contribuyen a su logro. </w:t>
            </w:r>
          </w:p>
          <w:p w14:paraId="58AA6A24" w14:textId="77777777" w:rsidR="002F3BDA" w:rsidRPr="00B761D7" w:rsidRDefault="002F3BDA" w:rsidP="00C24C92">
            <w:pPr>
              <w:pStyle w:val="Prrafodelista"/>
              <w:ind w:left="0"/>
              <w:rPr>
                <w:rFonts w:eastAsia="Yu Gothic Light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B6BC0D" w14:textId="77777777" w:rsidR="00D74D6B" w:rsidRPr="00B761D7" w:rsidRDefault="001F6ACA" w:rsidP="001F6ACA">
            <w:pPr>
              <w:jc w:val="both"/>
              <w:rPr>
                <w:sz w:val="16"/>
                <w:szCs w:val="16"/>
                <w:lang w:val="es-EC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Los indicadores son una herramienta que entrega información cuantitativa respecto del nivel de logro alcanzado por un programa, pudiendo cubrir aspectos cuantitativos o cualitativos de este logro.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58F173" w14:textId="77777777" w:rsidR="001F6ACA" w:rsidRPr="00B761D7" w:rsidRDefault="00DE5FC5" w:rsidP="001F6ACA">
            <w:pPr>
              <w:jc w:val="both"/>
              <w:rPr>
                <w:rFonts w:cs="Times New Roman"/>
                <w:sz w:val="16"/>
                <w:szCs w:val="16"/>
                <w:lang w:val="es-EC" w:eastAsia="en-US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>S</w:t>
            </w:r>
            <w:r w:rsidR="001F6ACA"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eñalan las fuentes de información de los indicadores. Incluyen material publicado, inspección visual, encuestas, registros de información, reportes </w:t>
            </w:r>
          </w:p>
          <w:p w14:paraId="5433A17E" w14:textId="77777777" w:rsidR="001F6ACA" w:rsidRPr="00B761D7" w:rsidRDefault="001F6ACA" w:rsidP="001F6ACA">
            <w:pPr>
              <w:jc w:val="both"/>
              <w:rPr>
                <w:rFonts w:cs="Times New Roman"/>
                <w:sz w:val="16"/>
                <w:szCs w:val="16"/>
                <w:lang w:val="es-EC" w:eastAsia="en-US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>estadísticos</w:t>
            </w:r>
          </w:p>
          <w:p w14:paraId="5BC73B02" w14:textId="77777777" w:rsidR="00D74D6B" w:rsidRPr="00B761D7" w:rsidRDefault="00D74D6B" w:rsidP="001F6AC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052FAC93" w14:textId="77777777" w:rsidR="001F6ACA" w:rsidRPr="00B761D7" w:rsidRDefault="001F6ACA" w:rsidP="001F6ACA">
            <w:pPr>
              <w:jc w:val="both"/>
              <w:rPr>
                <w:rFonts w:cs="Times New Roman"/>
                <w:sz w:val="16"/>
                <w:szCs w:val="16"/>
                <w:lang w:val="es-EC" w:eastAsia="en-US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Identifican las condiciones que deben ocurrir para que se logren los distintos niveles de objetivos y que están </w:t>
            </w:r>
          </w:p>
          <w:p w14:paraId="10FC25A6" w14:textId="77777777" w:rsidR="001F6ACA" w:rsidRPr="00B761D7" w:rsidRDefault="001F6ACA" w:rsidP="001F6ACA">
            <w:pPr>
              <w:jc w:val="both"/>
              <w:rPr>
                <w:rFonts w:cs="Times New Roman"/>
                <w:sz w:val="16"/>
                <w:szCs w:val="16"/>
                <w:lang w:val="es-EC" w:eastAsia="en-US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fuera del control de la administración de la </w:t>
            </w:r>
          </w:p>
          <w:p w14:paraId="343D0528" w14:textId="77777777" w:rsidR="00D74D6B" w:rsidRPr="00B761D7" w:rsidRDefault="001F6ACA" w:rsidP="001F6ACA">
            <w:pPr>
              <w:jc w:val="both"/>
              <w:rPr>
                <w:sz w:val="16"/>
                <w:szCs w:val="16"/>
                <w:lang w:val="es-EC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institución responsable del proyecto. </w:t>
            </w:r>
          </w:p>
        </w:tc>
      </w:tr>
      <w:tr w:rsidR="00D74D6B" w:rsidRPr="00B761D7" w14:paraId="1FD1C2F0" w14:textId="77777777" w:rsidTr="00C24C92">
        <w:trPr>
          <w:jc w:val="center"/>
        </w:trPr>
        <w:tc>
          <w:tcPr>
            <w:tcW w:w="2342" w:type="dxa"/>
            <w:shd w:val="clear" w:color="auto" w:fill="auto"/>
            <w:vAlign w:val="center"/>
          </w:tcPr>
          <w:p w14:paraId="06DD075D" w14:textId="77777777" w:rsidR="00D74D6B" w:rsidRPr="00B761D7" w:rsidRDefault="00D74D6B" w:rsidP="001F6ACA">
            <w:pPr>
              <w:pStyle w:val="Prrafodelista"/>
              <w:ind w:left="0"/>
              <w:jc w:val="both"/>
              <w:rPr>
                <w:b/>
                <w:sz w:val="16"/>
                <w:szCs w:val="16"/>
              </w:rPr>
            </w:pPr>
            <w:r w:rsidRPr="00B761D7">
              <w:rPr>
                <w:b/>
                <w:sz w:val="16"/>
                <w:szCs w:val="16"/>
              </w:rPr>
              <w:t>PROPÓSITO</w:t>
            </w:r>
          </w:p>
          <w:p w14:paraId="68702485" w14:textId="77777777" w:rsidR="001F6ACA" w:rsidRPr="00B761D7" w:rsidRDefault="002F3BDA" w:rsidP="001F6ACA">
            <w:pPr>
              <w:jc w:val="both"/>
              <w:rPr>
                <w:sz w:val="16"/>
                <w:szCs w:val="16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Es el resultado directo a ser logrado en la población objetivo, como </w:t>
            </w:r>
            <w:r w:rsidR="001F6ACA" w:rsidRPr="00B761D7">
              <w:rPr>
                <w:rFonts w:cs="Times New Roman"/>
                <w:sz w:val="16"/>
                <w:szCs w:val="16"/>
                <w:lang w:val="es-EC" w:eastAsia="en-US"/>
              </w:rPr>
              <w:t>c</w:t>
            </w: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onsecuencia de la utilización de los componentes (bienes y/o servicios) producidos por el </w:t>
            </w:r>
            <w:r w:rsidR="001F6ACA" w:rsidRPr="00B761D7">
              <w:rPr>
                <w:rFonts w:cs="Times New Roman"/>
                <w:sz w:val="16"/>
                <w:szCs w:val="16"/>
                <w:lang w:val="es-EC" w:eastAsia="en-US"/>
              </w:rPr>
              <w:t>proyecto.</w:t>
            </w:r>
          </w:p>
          <w:p w14:paraId="3135E2D3" w14:textId="77777777" w:rsidR="002F3BDA" w:rsidRPr="00B761D7" w:rsidRDefault="002F3BDA" w:rsidP="001F6AC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4B90B1" w14:textId="77777777" w:rsidR="00D74D6B" w:rsidRPr="00B761D7" w:rsidRDefault="001F6ACA" w:rsidP="006F4B14">
            <w:pPr>
              <w:jc w:val="both"/>
              <w:rPr>
                <w:rFonts w:cs="Times New Roman"/>
                <w:sz w:val="16"/>
                <w:szCs w:val="16"/>
                <w:lang w:val="es-EC" w:eastAsia="en-US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>A nivel de propósito deberán incluirse los indicadores más relevantes para cada una de las dimensiones del desempeño (Eficacia, Calidad, Eficiencia y Economía) y ámbitos de control que sean pertinentes medir a este nivel</w:t>
            </w:r>
            <w:r w:rsidR="00C47E21"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 </w:t>
            </w: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>generalmente de resultados intermedios o finales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FAC08D" w14:textId="77777777" w:rsidR="00D74D6B" w:rsidRPr="00B761D7" w:rsidRDefault="00D74D6B" w:rsidP="001F6ACA">
            <w:pPr>
              <w:pStyle w:val="Prrafodelista"/>
              <w:ind w:left="0"/>
              <w:jc w:val="both"/>
              <w:rPr>
                <w:rFonts w:eastAsia="Yu Gothic Light"/>
                <w:b/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AB9AA93" w14:textId="77777777" w:rsidR="00D74D6B" w:rsidRPr="00B761D7" w:rsidRDefault="00D74D6B" w:rsidP="001F6ACA">
            <w:pPr>
              <w:pStyle w:val="Prrafodelista"/>
              <w:ind w:left="0"/>
              <w:jc w:val="both"/>
              <w:rPr>
                <w:rFonts w:eastAsia="Yu Gothic Light"/>
                <w:b/>
                <w:sz w:val="16"/>
                <w:szCs w:val="16"/>
              </w:rPr>
            </w:pPr>
          </w:p>
        </w:tc>
      </w:tr>
      <w:tr w:rsidR="00D74D6B" w:rsidRPr="00B761D7" w14:paraId="6C3B2ADD" w14:textId="77777777" w:rsidTr="00C24C92">
        <w:trPr>
          <w:jc w:val="center"/>
        </w:trPr>
        <w:tc>
          <w:tcPr>
            <w:tcW w:w="2342" w:type="dxa"/>
            <w:shd w:val="clear" w:color="auto" w:fill="auto"/>
            <w:vAlign w:val="center"/>
          </w:tcPr>
          <w:p w14:paraId="4D303C7D" w14:textId="77777777" w:rsidR="00D74D6B" w:rsidRPr="00B761D7" w:rsidRDefault="00D74D6B" w:rsidP="001F6AC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B761D7">
              <w:rPr>
                <w:sz w:val="16"/>
                <w:szCs w:val="16"/>
              </w:rPr>
              <w:t>COMPONENTES</w:t>
            </w:r>
          </w:p>
          <w:p w14:paraId="4E8D764E" w14:textId="77777777" w:rsidR="001F6ACA" w:rsidRPr="00B761D7" w:rsidRDefault="001F6ACA" w:rsidP="001F6ACA">
            <w:pPr>
              <w:jc w:val="both"/>
              <w:rPr>
                <w:rFonts w:cs="Times New Roman"/>
                <w:sz w:val="16"/>
                <w:szCs w:val="16"/>
                <w:lang w:val="es-EC" w:eastAsia="en-US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>Son los bienes y/o servicios que produce o entrega el pro</w:t>
            </w:r>
            <w:r w:rsidR="006F4B14" w:rsidRPr="00B761D7">
              <w:rPr>
                <w:rFonts w:cs="Times New Roman"/>
                <w:sz w:val="16"/>
                <w:szCs w:val="16"/>
                <w:lang w:val="es-EC" w:eastAsia="en-US"/>
              </w:rPr>
              <w:t>yecto</w:t>
            </w: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 para cumplir su propósito. Deben expresarse como un producto logrado o un trabajo terminado (sistemas instalados, población capacitada, alumnos egresados, etc). </w:t>
            </w:r>
          </w:p>
          <w:p w14:paraId="24006195" w14:textId="77777777" w:rsidR="001F6ACA" w:rsidRPr="00B761D7" w:rsidRDefault="001F6ACA" w:rsidP="001F6ACA">
            <w:pPr>
              <w:jc w:val="both"/>
              <w:rPr>
                <w:rFonts w:cs="Times New Roman"/>
                <w:sz w:val="16"/>
                <w:szCs w:val="16"/>
                <w:lang w:val="es-EC" w:eastAsia="en-US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El conjunto de los componentes </w:t>
            </w:r>
          </w:p>
          <w:p w14:paraId="3DAC6367" w14:textId="77777777" w:rsidR="001F6ACA" w:rsidRPr="00B761D7" w:rsidRDefault="006F4B14" w:rsidP="001F6ACA">
            <w:pPr>
              <w:jc w:val="both"/>
              <w:rPr>
                <w:rFonts w:cs="Times New Roman"/>
                <w:sz w:val="16"/>
                <w:szCs w:val="16"/>
                <w:lang w:val="es-EC" w:eastAsia="en-US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>permite el logro del propósito.</w:t>
            </w:r>
          </w:p>
          <w:p w14:paraId="196E2AD5" w14:textId="77777777" w:rsidR="001F6ACA" w:rsidRPr="00B761D7" w:rsidRDefault="001F6ACA" w:rsidP="001F6AC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6DDAA3" w14:textId="77777777" w:rsidR="001F6ACA" w:rsidRPr="00B761D7" w:rsidRDefault="00C47E21" w:rsidP="00C47E21">
            <w:pPr>
              <w:jc w:val="both"/>
              <w:rPr>
                <w:rFonts w:cs="Times New Roman"/>
                <w:sz w:val="16"/>
                <w:szCs w:val="16"/>
                <w:lang w:val="es-EC" w:eastAsia="en-US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A </w:t>
            </w:r>
            <w:r w:rsidR="001F6ACA" w:rsidRPr="00B761D7">
              <w:rPr>
                <w:rFonts w:cs="Times New Roman"/>
                <w:sz w:val="16"/>
                <w:szCs w:val="16"/>
                <w:lang w:val="es-EC" w:eastAsia="en-US"/>
              </w:rPr>
              <w:t xml:space="preserve">nivel de componentes se deben incluir los indicadores adecuados para cada una de las cuatro dimensiones del desempeño (Eficacia, Calidad, Eficiencia y Economía) y ámbitos de control, que sea pertinente medir en este nivel del Programa generalmente corresponde al nivel de productos </w:t>
            </w:r>
          </w:p>
          <w:p w14:paraId="3B696DF7" w14:textId="77777777" w:rsidR="00D74D6B" w:rsidRPr="00B761D7" w:rsidRDefault="001F6ACA" w:rsidP="00C47E21">
            <w:pPr>
              <w:jc w:val="both"/>
              <w:rPr>
                <w:rFonts w:eastAsia="Yu Gothic Light"/>
                <w:b/>
                <w:sz w:val="16"/>
                <w:szCs w:val="16"/>
              </w:rPr>
            </w:pPr>
            <w:r w:rsidRPr="00B761D7">
              <w:rPr>
                <w:rFonts w:cs="Times New Roman"/>
                <w:sz w:val="16"/>
                <w:szCs w:val="16"/>
                <w:lang w:val="es-EC" w:eastAsia="en-US"/>
              </w:rPr>
              <w:t>y/o procesos, y en algunos casos a nivel de resultados intermedios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AC72E6" w14:textId="77777777" w:rsidR="00D74D6B" w:rsidRPr="00B761D7" w:rsidRDefault="00D74D6B" w:rsidP="001F6ACA">
            <w:pPr>
              <w:pStyle w:val="Prrafodelista"/>
              <w:ind w:left="0"/>
              <w:jc w:val="both"/>
              <w:rPr>
                <w:rFonts w:eastAsia="Yu Gothic Light"/>
                <w:b/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0C0B70D" w14:textId="77777777" w:rsidR="00D74D6B" w:rsidRPr="00B761D7" w:rsidRDefault="00D74D6B" w:rsidP="001F6ACA">
            <w:pPr>
              <w:pStyle w:val="Prrafodelista"/>
              <w:ind w:left="0"/>
              <w:jc w:val="both"/>
              <w:rPr>
                <w:rFonts w:eastAsia="Yu Gothic Light"/>
                <w:b/>
                <w:sz w:val="16"/>
                <w:szCs w:val="16"/>
              </w:rPr>
            </w:pPr>
          </w:p>
        </w:tc>
      </w:tr>
      <w:tr w:rsidR="00D74D6B" w:rsidRPr="00B761D7" w14:paraId="38276185" w14:textId="77777777" w:rsidTr="00C24C92">
        <w:trPr>
          <w:jc w:val="center"/>
        </w:trPr>
        <w:tc>
          <w:tcPr>
            <w:tcW w:w="2342" w:type="dxa"/>
            <w:shd w:val="clear" w:color="auto" w:fill="auto"/>
            <w:vAlign w:val="center"/>
          </w:tcPr>
          <w:p w14:paraId="34E84284" w14:textId="77777777" w:rsidR="00D74D6B" w:rsidRPr="00B761D7" w:rsidRDefault="00D74D6B" w:rsidP="0049517E">
            <w:pPr>
              <w:pStyle w:val="Prrafodelista"/>
              <w:ind w:left="0"/>
              <w:jc w:val="both"/>
              <w:rPr>
                <w:rFonts w:eastAsia="Yu Gothic Light"/>
                <w:b/>
                <w:sz w:val="16"/>
                <w:szCs w:val="16"/>
              </w:rPr>
            </w:pPr>
            <w:r w:rsidRPr="00B761D7">
              <w:rPr>
                <w:rFonts w:eastAsia="Yu Gothic Light"/>
                <w:b/>
                <w:sz w:val="16"/>
                <w:szCs w:val="16"/>
              </w:rPr>
              <w:t>ACTIVIDADES</w:t>
            </w:r>
          </w:p>
          <w:p w14:paraId="4D4CA0E3" w14:textId="77777777" w:rsidR="001F6ACA" w:rsidRPr="00B761D7" w:rsidRDefault="001F6ACA" w:rsidP="006F4B14">
            <w:pPr>
              <w:pStyle w:val="Prrafodelista"/>
              <w:ind w:left="0"/>
              <w:jc w:val="both"/>
              <w:rPr>
                <w:rFonts w:eastAsia="Yu Gothic Light"/>
                <w:b/>
                <w:sz w:val="16"/>
                <w:szCs w:val="16"/>
                <w:lang w:val="es-ES"/>
              </w:rPr>
            </w:pPr>
            <w:r w:rsidRPr="00B761D7">
              <w:rPr>
                <w:sz w:val="16"/>
                <w:szCs w:val="16"/>
              </w:rPr>
              <w:t>Son las principales tareas que se deben cumplir para el logro de cada uno de los componentes del programa.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C503A1" w14:textId="77777777" w:rsidR="00D74D6B" w:rsidRPr="00B761D7" w:rsidRDefault="0049517E" w:rsidP="0049517E">
            <w:pPr>
              <w:pStyle w:val="Prrafodelista"/>
              <w:ind w:left="0"/>
              <w:jc w:val="both"/>
              <w:rPr>
                <w:rFonts w:eastAsia="Yu Gothic Light"/>
                <w:b/>
                <w:sz w:val="16"/>
                <w:szCs w:val="16"/>
              </w:rPr>
            </w:pPr>
            <w:r w:rsidRPr="00B761D7">
              <w:rPr>
                <w:sz w:val="16"/>
                <w:szCs w:val="16"/>
              </w:rPr>
              <w:t>Ubicar el presupuesto necesario para el cumplimiento de cada una de las actividades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28DED4" w14:textId="77777777" w:rsidR="00D74D6B" w:rsidRPr="00B761D7" w:rsidRDefault="00D74D6B" w:rsidP="0049517E">
            <w:pPr>
              <w:pStyle w:val="Prrafodelista"/>
              <w:ind w:left="0"/>
              <w:jc w:val="both"/>
              <w:rPr>
                <w:rFonts w:eastAsia="Yu Gothic Light"/>
                <w:b/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EF92C59" w14:textId="77777777" w:rsidR="00D74D6B" w:rsidRPr="00B761D7" w:rsidRDefault="00D74D6B" w:rsidP="0049517E">
            <w:pPr>
              <w:pStyle w:val="Prrafodelista"/>
              <w:ind w:left="0"/>
              <w:jc w:val="both"/>
              <w:rPr>
                <w:rFonts w:eastAsia="Yu Gothic Light"/>
                <w:b/>
                <w:sz w:val="16"/>
                <w:szCs w:val="16"/>
              </w:rPr>
            </w:pPr>
          </w:p>
        </w:tc>
      </w:tr>
    </w:tbl>
    <w:p w14:paraId="59D509A6" w14:textId="77777777" w:rsidR="00D74D6B" w:rsidRPr="00B761D7" w:rsidRDefault="00D74D6B" w:rsidP="00D74D6B"/>
    <w:p w14:paraId="5CE01971" w14:textId="77777777" w:rsidR="00D74D6B" w:rsidRPr="00B761D7" w:rsidRDefault="00D74D6B" w:rsidP="003C3A2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ETAPAS Y ACTIVIDADES CONTEMPLADAS EN EL PROYECTO</w:t>
      </w:r>
    </w:p>
    <w:p w14:paraId="1C3CF2B9" w14:textId="77777777" w:rsidR="003C3A27" w:rsidRPr="00B761D7" w:rsidRDefault="003C3A27" w:rsidP="003C3A27">
      <w:pPr>
        <w:pStyle w:val="Prrafodelista"/>
        <w:spacing w:after="0" w:line="240" w:lineRule="auto"/>
        <w:jc w:val="both"/>
        <w:rPr>
          <w:b/>
          <w:sz w:val="20"/>
          <w:szCs w:val="20"/>
        </w:rPr>
      </w:pPr>
    </w:p>
    <w:p w14:paraId="6938618C" w14:textId="77777777" w:rsidR="00D74D6B" w:rsidRPr="00B761D7" w:rsidRDefault="00D74D6B" w:rsidP="00D74D6B">
      <w:r w:rsidRPr="00B761D7">
        <w:lastRenderedPageBreak/>
        <w:t>Describir las etapas que contempla la ejecución del proyecto (las etapas se ponen en marcha a partir de la aprobación del proyecto). Las actividades que se realizarán para lograr los objetivos propuestos.</w:t>
      </w:r>
    </w:p>
    <w:p w14:paraId="3303167F" w14:textId="77777777" w:rsidR="00D74D6B" w:rsidRPr="00B761D7" w:rsidRDefault="00D74D6B" w:rsidP="00D74D6B">
      <w:r w:rsidRPr="00B761D7">
        <w:t>Una etapa llega a su fin cuando se ha cumplido un objetivo específico o meta parcial, lo que permite pasar a otra fase del proyecto.</w:t>
      </w:r>
    </w:p>
    <w:p w14:paraId="1882C96D" w14:textId="77777777" w:rsidR="00D74D6B" w:rsidRPr="00B761D7" w:rsidRDefault="00D74D6B" w:rsidP="00D74D6B"/>
    <w:p w14:paraId="6C76126B" w14:textId="77777777" w:rsidR="00D74D6B" w:rsidRPr="00B761D7" w:rsidRDefault="00D74D6B" w:rsidP="003C3A2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CRONOGRAMA VALORADO DE ACTIVIDADES</w:t>
      </w:r>
    </w:p>
    <w:p w14:paraId="08AD7914" w14:textId="77777777" w:rsidR="003C3A27" w:rsidRPr="00B761D7" w:rsidRDefault="003C3A27" w:rsidP="003C3A27">
      <w:pPr>
        <w:pStyle w:val="Prrafodelista"/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443"/>
        <w:gridCol w:w="431"/>
        <w:gridCol w:w="459"/>
        <w:gridCol w:w="432"/>
        <w:gridCol w:w="469"/>
        <w:gridCol w:w="437"/>
        <w:gridCol w:w="402"/>
        <w:gridCol w:w="435"/>
        <w:gridCol w:w="429"/>
        <w:gridCol w:w="433"/>
        <w:gridCol w:w="455"/>
        <w:gridCol w:w="431"/>
        <w:gridCol w:w="410"/>
        <w:gridCol w:w="399"/>
        <w:gridCol w:w="422"/>
        <w:gridCol w:w="399"/>
        <w:gridCol w:w="431"/>
        <w:gridCol w:w="404"/>
        <w:gridCol w:w="410"/>
        <w:gridCol w:w="422"/>
      </w:tblGrid>
      <w:tr w:rsidR="00D74D6B" w:rsidRPr="00B761D7" w14:paraId="4412302C" w14:textId="77777777" w:rsidTr="00C24C92">
        <w:trPr>
          <w:trHeight w:val="269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 w14:paraId="020A9E74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ACTIVIDADES</w:t>
            </w:r>
          </w:p>
        </w:tc>
        <w:tc>
          <w:tcPr>
            <w:tcW w:w="5256" w:type="dxa"/>
            <w:gridSpan w:val="12"/>
            <w:shd w:val="clear" w:color="auto" w:fill="auto"/>
          </w:tcPr>
          <w:p w14:paraId="6C6D85BB" w14:textId="77777777" w:rsidR="00D74D6B" w:rsidRPr="00B761D7" w:rsidRDefault="00D74D6B" w:rsidP="00C24C92">
            <w:pPr>
              <w:jc w:val="center"/>
              <w:rPr>
                <w:rFonts w:eastAsia="Times New Roman"/>
              </w:rPr>
            </w:pPr>
            <w:r w:rsidRPr="00B761D7">
              <w:rPr>
                <w:rFonts w:eastAsia="Times New Roman"/>
                <w:b/>
              </w:rPr>
              <w:t>2017</w:t>
            </w:r>
          </w:p>
        </w:tc>
        <w:tc>
          <w:tcPr>
            <w:tcW w:w="3297" w:type="dxa"/>
            <w:gridSpan w:val="8"/>
            <w:shd w:val="clear" w:color="auto" w:fill="auto"/>
          </w:tcPr>
          <w:p w14:paraId="40B03C9D" w14:textId="77777777" w:rsidR="00D74D6B" w:rsidRPr="00B761D7" w:rsidRDefault="00D74D6B" w:rsidP="00C24C92">
            <w:pPr>
              <w:jc w:val="center"/>
              <w:rPr>
                <w:rFonts w:eastAsia="Times New Roman"/>
              </w:rPr>
            </w:pPr>
            <w:r w:rsidRPr="00B761D7">
              <w:rPr>
                <w:rFonts w:eastAsia="Times New Roman"/>
                <w:b/>
              </w:rPr>
              <w:t>2018</w:t>
            </w:r>
          </w:p>
        </w:tc>
      </w:tr>
      <w:tr w:rsidR="00D74D6B" w:rsidRPr="00B761D7" w14:paraId="7238C878" w14:textId="77777777" w:rsidTr="00C24C92">
        <w:trPr>
          <w:trHeight w:val="558"/>
          <w:jc w:val="center"/>
        </w:trPr>
        <w:tc>
          <w:tcPr>
            <w:tcW w:w="1450" w:type="dxa"/>
            <w:vMerge/>
            <w:shd w:val="clear" w:color="auto" w:fill="auto"/>
          </w:tcPr>
          <w:p w14:paraId="08CED95C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2755BF1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Ene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B54E4E5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Feb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32DE15D0" w14:textId="77777777" w:rsidR="00D74D6B" w:rsidRPr="00B761D7" w:rsidRDefault="00D74D6B" w:rsidP="00C24C92">
            <w:pPr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Mar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CF79745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Abr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172E938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May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069B0D6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Jun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71B1AAA6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Jul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47ECA940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Ago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D25E9B8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Sep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2842026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Oct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1D1FF49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Nov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03B772D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Dic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2457C34E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Ene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55EC4587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Feb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4341CBD" w14:textId="77777777" w:rsidR="00D74D6B" w:rsidRPr="00B761D7" w:rsidRDefault="00D74D6B" w:rsidP="00C24C92">
            <w:pPr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Mar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3E3F708D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Abr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2CDAEA9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May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7B25047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Jun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1EBE8731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Ene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E551CA6" w14:textId="77777777" w:rsidR="00D74D6B" w:rsidRPr="00B761D7" w:rsidRDefault="00D74D6B" w:rsidP="00C24C92">
            <w:pPr>
              <w:jc w:val="center"/>
              <w:rPr>
                <w:rFonts w:eastAsia="Times New Roman"/>
                <w:sz w:val="10"/>
                <w:szCs w:val="10"/>
              </w:rPr>
            </w:pPr>
            <w:r w:rsidRPr="00B761D7">
              <w:rPr>
                <w:rFonts w:eastAsia="Times New Roman"/>
                <w:sz w:val="10"/>
                <w:szCs w:val="10"/>
              </w:rPr>
              <w:t>Feb</w:t>
            </w:r>
          </w:p>
        </w:tc>
      </w:tr>
      <w:tr w:rsidR="00D74D6B" w:rsidRPr="00B761D7" w14:paraId="4D2BFF83" w14:textId="77777777" w:rsidTr="00C24C92">
        <w:trPr>
          <w:trHeight w:val="269"/>
          <w:jc w:val="center"/>
        </w:trPr>
        <w:tc>
          <w:tcPr>
            <w:tcW w:w="1450" w:type="dxa"/>
            <w:shd w:val="clear" w:color="auto" w:fill="auto"/>
          </w:tcPr>
          <w:p w14:paraId="076F9E5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1</w:t>
            </w:r>
          </w:p>
        </w:tc>
        <w:tc>
          <w:tcPr>
            <w:tcW w:w="443" w:type="dxa"/>
            <w:shd w:val="clear" w:color="auto" w:fill="auto"/>
          </w:tcPr>
          <w:p w14:paraId="6019C45F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14:paraId="578F51C4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59" w:type="dxa"/>
            <w:shd w:val="clear" w:color="auto" w:fill="auto"/>
          </w:tcPr>
          <w:p w14:paraId="3040C391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2" w:type="dxa"/>
            <w:shd w:val="clear" w:color="auto" w:fill="auto"/>
          </w:tcPr>
          <w:p w14:paraId="3F9B52B7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69" w:type="dxa"/>
            <w:shd w:val="clear" w:color="auto" w:fill="auto"/>
          </w:tcPr>
          <w:p w14:paraId="44C1036F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7" w:type="dxa"/>
            <w:shd w:val="clear" w:color="auto" w:fill="auto"/>
          </w:tcPr>
          <w:p w14:paraId="3BAD81B5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02" w:type="dxa"/>
            <w:shd w:val="clear" w:color="auto" w:fill="auto"/>
          </w:tcPr>
          <w:p w14:paraId="0A55C211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5" w:type="dxa"/>
            <w:shd w:val="clear" w:color="auto" w:fill="auto"/>
          </w:tcPr>
          <w:p w14:paraId="1702BA54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5EB2EC2D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3" w:type="dxa"/>
            <w:shd w:val="clear" w:color="auto" w:fill="auto"/>
          </w:tcPr>
          <w:p w14:paraId="111B5504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55" w:type="dxa"/>
            <w:shd w:val="clear" w:color="auto" w:fill="auto"/>
          </w:tcPr>
          <w:p w14:paraId="609925AF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14:paraId="6E47A35B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10" w:type="dxa"/>
            <w:shd w:val="clear" w:color="auto" w:fill="auto"/>
          </w:tcPr>
          <w:p w14:paraId="4D52D2C5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399" w:type="dxa"/>
            <w:shd w:val="clear" w:color="auto" w:fill="auto"/>
          </w:tcPr>
          <w:p w14:paraId="7D6C9B04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22" w:type="dxa"/>
            <w:shd w:val="clear" w:color="auto" w:fill="auto"/>
          </w:tcPr>
          <w:p w14:paraId="4A83E549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399" w:type="dxa"/>
            <w:shd w:val="clear" w:color="auto" w:fill="auto"/>
          </w:tcPr>
          <w:p w14:paraId="40FFECAC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14:paraId="35276371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04" w:type="dxa"/>
            <w:shd w:val="clear" w:color="auto" w:fill="auto"/>
          </w:tcPr>
          <w:p w14:paraId="431EC18A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10" w:type="dxa"/>
            <w:shd w:val="clear" w:color="auto" w:fill="auto"/>
          </w:tcPr>
          <w:p w14:paraId="0DF39CA8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22" w:type="dxa"/>
            <w:shd w:val="clear" w:color="auto" w:fill="auto"/>
          </w:tcPr>
          <w:p w14:paraId="55CDA47C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</w:tr>
      <w:tr w:rsidR="00D74D6B" w:rsidRPr="00B761D7" w14:paraId="4BBE6C1D" w14:textId="77777777" w:rsidTr="00C24C92">
        <w:trPr>
          <w:trHeight w:val="269"/>
          <w:jc w:val="center"/>
        </w:trPr>
        <w:tc>
          <w:tcPr>
            <w:tcW w:w="1450" w:type="dxa"/>
            <w:shd w:val="clear" w:color="auto" w:fill="auto"/>
          </w:tcPr>
          <w:p w14:paraId="2BF635F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2</w:t>
            </w:r>
          </w:p>
        </w:tc>
        <w:tc>
          <w:tcPr>
            <w:tcW w:w="443" w:type="dxa"/>
            <w:shd w:val="clear" w:color="auto" w:fill="auto"/>
          </w:tcPr>
          <w:p w14:paraId="1F80CB07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14:paraId="2AF988E9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59" w:type="dxa"/>
            <w:shd w:val="clear" w:color="auto" w:fill="auto"/>
          </w:tcPr>
          <w:p w14:paraId="4206236B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2" w:type="dxa"/>
            <w:shd w:val="clear" w:color="auto" w:fill="auto"/>
          </w:tcPr>
          <w:p w14:paraId="0089925F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69" w:type="dxa"/>
            <w:shd w:val="clear" w:color="auto" w:fill="auto"/>
          </w:tcPr>
          <w:p w14:paraId="38C0F977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7" w:type="dxa"/>
            <w:shd w:val="clear" w:color="auto" w:fill="auto"/>
          </w:tcPr>
          <w:p w14:paraId="5E2F117D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02" w:type="dxa"/>
            <w:shd w:val="clear" w:color="auto" w:fill="auto"/>
          </w:tcPr>
          <w:p w14:paraId="4EBEC3BF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5" w:type="dxa"/>
            <w:shd w:val="clear" w:color="auto" w:fill="auto"/>
          </w:tcPr>
          <w:p w14:paraId="07686057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4A4496F0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3" w:type="dxa"/>
            <w:shd w:val="clear" w:color="auto" w:fill="auto"/>
          </w:tcPr>
          <w:p w14:paraId="445F4AE8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55" w:type="dxa"/>
            <w:shd w:val="clear" w:color="auto" w:fill="auto"/>
          </w:tcPr>
          <w:p w14:paraId="16C97855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14:paraId="4A1A0462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10" w:type="dxa"/>
            <w:shd w:val="clear" w:color="auto" w:fill="auto"/>
          </w:tcPr>
          <w:p w14:paraId="63270395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399" w:type="dxa"/>
            <w:shd w:val="clear" w:color="auto" w:fill="auto"/>
          </w:tcPr>
          <w:p w14:paraId="6AC15F1E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22" w:type="dxa"/>
            <w:shd w:val="clear" w:color="auto" w:fill="auto"/>
          </w:tcPr>
          <w:p w14:paraId="176AE2A2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399" w:type="dxa"/>
            <w:shd w:val="clear" w:color="auto" w:fill="auto"/>
          </w:tcPr>
          <w:p w14:paraId="7A85276E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14:paraId="6146AB35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04" w:type="dxa"/>
            <w:shd w:val="clear" w:color="auto" w:fill="auto"/>
          </w:tcPr>
          <w:p w14:paraId="6F230105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10" w:type="dxa"/>
            <w:shd w:val="clear" w:color="auto" w:fill="auto"/>
          </w:tcPr>
          <w:p w14:paraId="2CEB04D2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  <w:tc>
          <w:tcPr>
            <w:tcW w:w="422" w:type="dxa"/>
            <w:shd w:val="clear" w:color="auto" w:fill="auto"/>
          </w:tcPr>
          <w:p w14:paraId="4F24A443" w14:textId="77777777" w:rsidR="00D74D6B" w:rsidRPr="00B761D7" w:rsidRDefault="00D74D6B" w:rsidP="00C24C92">
            <w:pPr>
              <w:rPr>
                <w:rFonts w:eastAsia="Times New Roman"/>
              </w:rPr>
            </w:pPr>
          </w:p>
        </w:tc>
      </w:tr>
    </w:tbl>
    <w:p w14:paraId="63468334" w14:textId="77777777" w:rsidR="00D74D6B" w:rsidRDefault="00B61133" w:rsidP="00D74D6B">
      <w:pPr>
        <w:rPr>
          <w:sz w:val="16"/>
          <w:szCs w:val="16"/>
        </w:rPr>
      </w:pPr>
      <w:r>
        <w:rPr>
          <w:sz w:val="16"/>
          <w:szCs w:val="16"/>
        </w:rPr>
        <w:t>Añadir más años de ser el caso</w:t>
      </w:r>
    </w:p>
    <w:p w14:paraId="23244699" w14:textId="77777777" w:rsidR="00B61133" w:rsidRPr="00B61133" w:rsidRDefault="00B61133" w:rsidP="00D74D6B">
      <w:pPr>
        <w:rPr>
          <w:sz w:val="16"/>
          <w:szCs w:val="16"/>
        </w:rPr>
      </w:pPr>
    </w:p>
    <w:p w14:paraId="41B513DA" w14:textId="77777777" w:rsidR="00D74D6B" w:rsidRPr="00B761D7" w:rsidRDefault="00D74D6B" w:rsidP="003C3A2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METODOLOGÍA</w:t>
      </w:r>
    </w:p>
    <w:p w14:paraId="5AC77BD8" w14:textId="77777777" w:rsidR="00D74D6B" w:rsidRPr="00B761D7" w:rsidRDefault="00D74D6B" w:rsidP="003C3A27">
      <w:pPr>
        <w:pStyle w:val="Prrafodelista"/>
        <w:ind w:left="0"/>
        <w:rPr>
          <w:b/>
        </w:rPr>
      </w:pPr>
    </w:p>
    <w:p w14:paraId="31E6EBA8" w14:textId="77777777" w:rsidR="003C3A27" w:rsidRDefault="003C3A27" w:rsidP="003C3A27">
      <w:pPr>
        <w:pStyle w:val="Prrafodelista"/>
        <w:ind w:left="0"/>
        <w:rPr>
          <w:sz w:val="20"/>
          <w:szCs w:val="20"/>
        </w:rPr>
      </w:pPr>
      <w:r w:rsidRPr="00B761D7">
        <w:rPr>
          <w:sz w:val="20"/>
          <w:szCs w:val="20"/>
        </w:rPr>
        <w:t>Cómo se</w:t>
      </w:r>
      <w:r w:rsidR="002B0866">
        <w:rPr>
          <w:sz w:val="20"/>
          <w:szCs w:val="20"/>
        </w:rPr>
        <w:t xml:space="preserve"> ejecutará </w:t>
      </w:r>
      <w:r w:rsidRPr="00B761D7">
        <w:rPr>
          <w:sz w:val="20"/>
          <w:szCs w:val="20"/>
        </w:rPr>
        <w:t>el proyecto</w:t>
      </w:r>
      <w:r w:rsidR="002B0866">
        <w:rPr>
          <w:sz w:val="20"/>
          <w:szCs w:val="20"/>
        </w:rPr>
        <w:t>. ¿Quién y cómo va a desarrollar las actividades que se planificaron? ¿Cuáles son los recursos necesarios para su ejecución?</w:t>
      </w:r>
    </w:p>
    <w:p w14:paraId="02EB4BE0" w14:textId="77777777" w:rsidR="003C3A27" w:rsidRPr="00B761D7" w:rsidRDefault="003C3A27" w:rsidP="003C3A27">
      <w:pPr>
        <w:pStyle w:val="Prrafodelista"/>
        <w:ind w:left="0"/>
        <w:rPr>
          <w:b/>
        </w:rPr>
      </w:pPr>
    </w:p>
    <w:p w14:paraId="17CA7A90" w14:textId="77777777" w:rsidR="00D74D6B" w:rsidRPr="00B761D7" w:rsidRDefault="00D74D6B" w:rsidP="003C3A2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RESULTADOS ESPERADOS</w:t>
      </w:r>
    </w:p>
    <w:p w14:paraId="4DCCA3E8" w14:textId="77777777" w:rsidR="003C3A27" w:rsidRPr="00B761D7" w:rsidRDefault="003C3A27" w:rsidP="003C3A27">
      <w:pPr>
        <w:pStyle w:val="Prrafodelista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3EB8D199" w14:textId="77777777" w:rsidR="00D74D6B" w:rsidRPr="00B761D7" w:rsidRDefault="00D74D6B" w:rsidP="003C3A27">
      <w:pPr>
        <w:pStyle w:val="Prrafodelista"/>
        <w:ind w:left="0"/>
        <w:rPr>
          <w:sz w:val="20"/>
          <w:szCs w:val="20"/>
        </w:rPr>
      </w:pPr>
      <w:r w:rsidRPr="00B761D7">
        <w:rPr>
          <w:sz w:val="20"/>
          <w:szCs w:val="20"/>
        </w:rPr>
        <w:t>Son los posibles resultados que se planifican en la formulación del proyecto</w:t>
      </w:r>
      <w:r w:rsidR="00D261C7">
        <w:rPr>
          <w:sz w:val="20"/>
          <w:szCs w:val="20"/>
        </w:rPr>
        <w:t xml:space="preserve"> y que se alcanzarán una vez implementado el proyecto</w:t>
      </w:r>
    </w:p>
    <w:p w14:paraId="534DBE03" w14:textId="77777777" w:rsidR="003C3A27" w:rsidRPr="00B761D7" w:rsidRDefault="003C3A27" w:rsidP="00D74D6B">
      <w:pPr>
        <w:pStyle w:val="Prrafodelista"/>
        <w:ind w:left="360"/>
      </w:pPr>
    </w:p>
    <w:p w14:paraId="687F545A" w14:textId="77777777" w:rsidR="00D74D6B" w:rsidRPr="00B761D7" w:rsidRDefault="00D74D6B" w:rsidP="003C3A2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INDICADORES DE LOS RESULTADOS ESPERADOS</w:t>
      </w:r>
    </w:p>
    <w:p w14:paraId="77D3E3AC" w14:textId="77777777" w:rsidR="003C3A27" w:rsidRPr="00B761D7" w:rsidRDefault="003C3A27" w:rsidP="003C3A27">
      <w:pPr>
        <w:pStyle w:val="Prrafodelista"/>
        <w:spacing w:after="0" w:line="240" w:lineRule="auto"/>
        <w:jc w:val="both"/>
        <w:rPr>
          <w:b/>
          <w:sz w:val="20"/>
          <w:szCs w:val="20"/>
        </w:rPr>
      </w:pPr>
    </w:p>
    <w:p w14:paraId="16D23BAB" w14:textId="77777777" w:rsidR="00D74D6B" w:rsidRPr="00B761D7" w:rsidRDefault="00D74D6B" w:rsidP="003C3A27">
      <w:pPr>
        <w:pStyle w:val="Prrafodelista"/>
        <w:ind w:left="0"/>
        <w:rPr>
          <w:sz w:val="20"/>
          <w:szCs w:val="20"/>
        </w:rPr>
      </w:pPr>
      <w:r w:rsidRPr="00B761D7">
        <w:rPr>
          <w:sz w:val="20"/>
          <w:szCs w:val="20"/>
        </w:rPr>
        <w:t>Los responsables de la elaboración y ejecución del proyecto; deberán señalar las variables y factores específicos cuya medición facilitará en un futuro la comprobación de los cambios o la generación de los resultados esperados.</w:t>
      </w:r>
    </w:p>
    <w:p w14:paraId="1A47BE1B" w14:textId="77777777" w:rsidR="00D74D6B" w:rsidRPr="00B761D7" w:rsidRDefault="00D74D6B" w:rsidP="00D74D6B">
      <w:pPr>
        <w:ind w:left="284"/>
        <w:jc w:val="both"/>
      </w:pPr>
    </w:p>
    <w:p w14:paraId="4D54C103" w14:textId="77777777" w:rsidR="00D74D6B" w:rsidRPr="00B761D7" w:rsidRDefault="00D74D6B" w:rsidP="003C3A2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BENEFICIARIOS</w:t>
      </w:r>
    </w:p>
    <w:p w14:paraId="477D7A90" w14:textId="77777777" w:rsidR="003C3A27" w:rsidRPr="00B761D7" w:rsidRDefault="003C3A27" w:rsidP="003C3A27">
      <w:pPr>
        <w:pStyle w:val="Prrafodelista"/>
        <w:spacing w:after="0" w:line="240" w:lineRule="auto"/>
        <w:jc w:val="both"/>
        <w:rPr>
          <w:b/>
          <w:sz w:val="20"/>
          <w:szCs w:val="20"/>
        </w:rPr>
      </w:pPr>
    </w:p>
    <w:p w14:paraId="33D3C46C" w14:textId="77777777" w:rsidR="00D74D6B" w:rsidRPr="00B761D7" w:rsidRDefault="00D74D6B" w:rsidP="00C81D34">
      <w:pPr>
        <w:pStyle w:val="Prrafodelista"/>
        <w:ind w:left="0"/>
        <w:jc w:val="both"/>
        <w:rPr>
          <w:sz w:val="20"/>
          <w:szCs w:val="20"/>
        </w:rPr>
      </w:pPr>
      <w:r w:rsidRPr="00B761D7">
        <w:rPr>
          <w:sz w:val="20"/>
          <w:szCs w:val="20"/>
        </w:rPr>
        <w:t>Este punto se refiere a los beneficiarios de la ejecución del proyecto; estos pueden ser directos, es decir, cuantas personas o familias de la zona abarca el proyecto se benefician realmente de la propuesta; e indirectos, los pobladores que se ubican en zonas de influencia del proyecto, sin estar involucrados directamente</w:t>
      </w:r>
    </w:p>
    <w:p w14:paraId="5E234277" w14:textId="77777777" w:rsidR="00D74D6B" w:rsidRPr="00B761D7" w:rsidRDefault="00D74D6B" w:rsidP="00C81D34">
      <w:pPr>
        <w:ind w:left="284"/>
        <w:jc w:val="both"/>
      </w:pPr>
    </w:p>
    <w:p w14:paraId="09B9CA44" w14:textId="77777777" w:rsidR="00D74D6B" w:rsidRPr="00B761D7" w:rsidRDefault="00D74D6B" w:rsidP="003C3A2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IMPACTOS</w:t>
      </w:r>
    </w:p>
    <w:p w14:paraId="37914FEC" w14:textId="283C756A" w:rsidR="003C3A27" w:rsidRDefault="003C3A27" w:rsidP="003C3A27">
      <w:pPr>
        <w:pStyle w:val="Prrafodelista"/>
        <w:spacing w:after="0" w:line="240" w:lineRule="auto"/>
        <w:jc w:val="both"/>
        <w:rPr>
          <w:b/>
          <w:sz w:val="20"/>
          <w:szCs w:val="20"/>
        </w:rPr>
      </w:pPr>
    </w:p>
    <w:p w14:paraId="6E18738F" w14:textId="4A22A16E" w:rsidR="00661FB4" w:rsidRPr="00936FFC" w:rsidRDefault="00661FB4" w:rsidP="0072060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sz w:val="20"/>
          <w:szCs w:val="20"/>
        </w:rPr>
      </w:pPr>
      <w:r w:rsidRPr="00936FFC">
        <w:t>Social</w:t>
      </w:r>
      <w:r w:rsidR="00936FFC" w:rsidRPr="00936FFC">
        <w:t xml:space="preserve">, 2) </w:t>
      </w:r>
      <w:r w:rsidRPr="00936FFC">
        <w:t>Científico</w:t>
      </w:r>
      <w:r w:rsidR="00936FFC" w:rsidRPr="00936FFC">
        <w:t xml:space="preserve">, 3) </w:t>
      </w:r>
      <w:r w:rsidRPr="00936FFC">
        <w:rPr>
          <w:sz w:val="20"/>
          <w:szCs w:val="20"/>
        </w:rPr>
        <w:t>Económico</w:t>
      </w:r>
      <w:r w:rsidR="00936FFC" w:rsidRPr="00936FFC">
        <w:rPr>
          <w:sz w:val="20"/>
          <w:szCs w:val="20"/>
        </w:rPr>
        <w:t xml:space="preserve">, 4) </w:t>
      </w:r>
      <w:r w:rsidRPr="00936FFC">
        <w:rPr>
          <w:sz w:val="20"/>
          <w:szCs w:val="20"/>
        </w:rPr>
        <w:t>Político</w:t>
      </w:r>
      <w:r w:rsidR="00936FFC" w:rsidRPr="00936FFC">
        <w:rPr>
          <w:sz w:val="20"/>
          <w:szCs w:val="20"/>
        </w:rPr>
        <w:t xml:space="preserve">, 5) </w:t>
      </w:r>
      <w:r w:rsidR="00936FFC">
        <w:rPr>
          <w:sz w:val="20"/>
          <w:szCs w:val="20"/>
        </w:rPr>
        <w:t xml:space="preserve">Ambiental, 6) </w:t>
      </w:r>
      <w:bookmarkStart w:id="0" w:name="_GoBack"/>
      <w:bookmarkEnd w:id="0"/>
      <w:r w:rsidRPr="00936FFC">
        <w:rPr>
          <w:sz w:val="20"/>
          <w:szCs w:val="20"/>
        </w:rPr>
        <w:t>Otros</w:t>
      </w:r>
    </w:p>
    <w:p w14:paraId="74AE47D9" w14:textId="77777777" w:rsidR="00936FFC" w:rsidRDefault="00936FFC" w:rsidP="003C3A27">
      <w:pPr>
        <w:pStyle w:val="Prrafodelista"/>
        <w:ind w:left="0"/>
        <w:rPr>
          <w:sz w:val="20"/>
          <w:szCs w:val="20"/>
        </w:rPr>
      </w:pPr>
    </w:p>
    <w:p w14:paraId="5CB3D392" w14:textId="312BB43D" w:rsidR="00D74D6B" w:rsidRPr="00B761D7" w:rsidRDefault="00D74D6B" w:rsidP="003C3A27">
      <w:pPr>
        <w:pStyle w:val="Prrafodelista"/>
        <w:ind w:left="0"/>
        <w:rPr>
          <w:sz w:val="20"/>
          <w:szCs w:val="20"/>
        </w:rPr>
      </w:pPr>
      <w:r w:rsidRPr="00B761D7">
        <w:rPr>
          <w:sz w:val="20"/>
          <w:szCs w:val="20"/>
        </w:rPr>
        <w:t>Indicar lo que se espera lograr al final del proyecto, después de haber alcanzado con éxito los objetivos. Se pretende:</w:t>
      </w:r>
    </w:p>
    <w:p w14:paraId="79C862C6" w14:textId="77777777" w:rsidR="00D74D6B" w:rsidRPr="00B761D7" w:rsidRDefault="00D74D6B" w:rsidP="00D74D6B">
      <w:pPr>
        <w:pStyle w:val="Prrafodelista"/>
        <w:ind w:left="0"/>
        <w:jc w:val="both"/>
      </w:pPr>
    </w:p>
    <w:p w14:paraId="178244DC" w14:textId="77777777" w:rsidR="00D74D6B" w:rsidRPr="00B761D7" w:rsidRDefault="00D74D6B" w:rsidP="00D74D6B">
      <w:pPr>
        <w:pStyle w:val="Prrafodelista"/>
        <w:numPr>
          <w:ilvl w:val="0"/>
          <w:numId w:val="30"/>
        </w:numPr>
        <w:jc w:val="both"/>
        <w:rPr>
          <w:sz w:val="20"/>
          <w:szCs w:val="20"/>
        </w:rPr>
      </w:pPr>
      <w:r w:rsidRPr="00B761D7">
        <w:rPr>
          <w:sz w:val="20"/>
          <w:szCs w:val="20"/>
        </w:rPr>
        <w:t>Demostrar como los logros del proyecto habrán modificado favorablemente y en forma estable las condiciones iniciales.</w:t>
      </w:r>
    </w:p>
    <w:p w14:paraId="7B987A5E" w14:textId="77777777" w:rsidR="002941A0" w:rsidRPr="00B761D7" w:rsidRDefault="00D74D6B" w:rsidP="002941A0">
      <w:pPr>
        <w:numPr>
          <w:ilvl w:val="0"/>
          <w:numId w:val="30"/>
        </w:numPr>
        <w:spacing w:after="160" w:line="259" w:lineRule="auto"/>
      </w:pPr>
      <w:r w:rsidRPr="00B761D7">
        <w:t>Determinar el grado de autosuficiencia adquirida para los participantes en el proyecto.</w:t>
      </w:r>
    </w:p>
    <w:p w14:paraId="239B6F2C" w14:textId="77777777" w:rsidR="00D74D6B" w:rsidRPr="00B761D7" w:rsidRDefault="00D74D6B" w:rsidP="003C3A2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RESUMEN EJECUTIVO DEL PROYECTO</w:t>
      </w:r>
    </w:p>
    <w:p w14:paraId="1D04AAC0" w14:textId="77777777" w:rsidR="00285031" w:rsidRPr="00B761D7" w:rsidRDefault="00285031" w:rsidP="00285031">
      <w:pPr>
        <w:pStyle w:val="Prrafodelista"/>
        <w:ind w:left="360"/>
        <w:rPr>
          <w:b/>
        </w:rPr>
      </w:pPr>
    </w:p>
    <w:p w14:paraId="57175154" w14:textId="77777777" w:rsidR="00D74D6B" w:rsidRPr="00B761D7" w:rsidRDefault="00D74D6B" w:rsidP="00D74D6B">
      <w:pPr>
        <w:pStyle w:val="Prrafodelista"/>
        <w:ind w:left="284"/>
        <w:rPr>
          <w:sz w:val="20"/>
          <w:szCs w:val="20"/>
        </w:rPr>
      </w:pPr>
      <w:r w:rsidRPr="00B761D7">
        <w:rPr>
          <w:sz w:val="20"/>
          <w:szCs w:val="20"/>
        </w:rPr>
        <w:t>Se puede hacer dando respuesta a las siguientes interrogantes:</w:t>
      </w:r>
    </w:p>
    <w:p w14:paraId="3497EB98" w14:textId="77777777" w:rsidR="003C3A27" w:rsidRPr="00B761D7" w:rsidRDefault="003C3A27" w:rsidP="00D74D6B">
      <w:pPr>
        <w:pStyle w:val="Prrafodelista"/>
        <w:ind w:left="284"/>
        <w:rPr>
          <w:sz w:val="20"/>
          <w:szCs w:val="20"/>
        </w:rPr>
      </w:pPr>
    </w:p>
    <w:p w14:paraId="4335E529" w14:textId="77777777" w:rsidR="00D74D6B" w:rsidRPr="00B761D7" w:rsidRDefault="00D74D6B" w:rsidP="00D74D6B">
      <w:pPr>
        <w:pStyle w:val="Prrafodelista"/>
        <w:numPr>
          <w:ilvl w:val="0"/>
          <w:numId w:val="31"/>
        </w:numPr>
        <w:ind w:left="426" w:firstLine="0"/>
        <w:rPr>
          <w:sz w:val="20"/>
          <w:szCs w:val="20"/>
        </w:rPr>
      </w:pPr>
      <w:r w:rsidRPr="00B761D7">
        <w:rPr>
          <w:sz w:val="20"/>
          <w:szCs w:val="20"/>
        </w:rPr>
        <w:t>¿Cuál es problema y sus causas?</w:t>
      </w:r>
    </w:p>
    <w:p w14:paraId="05A51F8E" w14:textId="77777777" w:rsidR="00D74D6B" w:rsidRPr="00B761D7" w:rsidRDefault="00D74D6B" w:rsidP="00D74D6B">
      <w:pPr>
        <w:pStyle w:val="Prrafodelista"/>
        <w:numPr>
          <w:ilvl w:val="0"/>
          <w:numId w:val="31"/>
        </w:numPr>
        <w:ind w:left="426" w:firstLine="0"/>
        <w:rPr>
          <w:sz w:val="20"/>
          <w:szCs w:val="20"/>
        </w:rPr>
      </w:pPr>
      <w:r w:rsidRPr="00B761D7">
        <w:rPr>
          <w:sz w:val="20"/>
          <w:szCs w:val="20"/>
        </w:rPr>
        <w:t>¿qué se pretende lograr con el proyecto? Solución propuesta</w:t>
      </w:r>
    </w:p>
    <w:p w14:paraId="2AB82CE8" w14:textId="77777777" w:rsidR="00D74D6B" w:rsidRPr="00B761D7" w:rsidRDefault="00D74D6B" w:rsidP="00D74D6B">
      <w:pPr>
        <w:pStyle w:val="Prrafodelista"/>
        <w:numPr>
          <w:ilvl w:val="0"/>
          <w:numId w:val="31"/>
        </w:numPr>
        <w:ind w:left="426" w:firstLine="0"/>
        <w:rPr>
          <w:sz w:val="20"/>
          <w:szCs w:val="20"/>
        </w:rPr>
      </w:pPr>
      <w:r w:rsidRPr="00B761D7">
        <w:rPr>
          <w:sz w:val="20"/>
          <w:szCs w:val="20"/>
        </w:rPr>
        <w:lastRenderedPageBreak/>
        <w:t>¿A quiénes beneficiará? ¿A cuántos?</w:t>
      </w:r>
    </w:p>
    <w:p w14:paraId="769F7B19" w14:textId="77777777" w:rsidR="00D74D6B" w:rsidRPr="00B761D7" w:rsidRDefault="00D74D6B" w:rsidP="00D74D6B">
      <w:pPr>
        <w:pStyle w:val="Prrafodelista"/>
        <w:numPr>
          <w:ilvl w:val="0"/>
          <w:numId w:val="31"/>
        </w:numPr>
        <w:ind w:left="426" w:firstLine="0"/>
        <w:rPr>
          <w:sz w:val="20"/>
          <w:szCs w:val="20"/>
        </w:rPr>
      </w:pPr>
      <w:r w:rsidRPr="00B761D7">
        <w:rPr>
          <w:sz w:val="20"/>
          <w:szCs w:val="20"/>
        </w:rPr>
        <w:t>¿Dónde se implementará? Lugar</w:t>
      </w:r>
    </w:p>
    <w:p w14:paraId="5F425E79" w14:textId="77777777" w:rsidR="00D74D6B" w:rsidRPr="00B761D7" w:rsidRDefault="00D74D6B" w:rsidP="00D74D6B">
      <w:pPr>
        <w:pStyle w:val="Prrafodelista"/>
        <w:numPr>
          <w:ilvl w:val="0"/>
          <w:numId w:val="31"/>
        </w:numPr>
        <w:ind w:left="426" w:firstLine="0"/>
        <w:rPr>
          <w:sz w:val="20"/>
          <w:szCs w:val="20"/>
        </w:rPr>
      </w:pPr>
      <w:r w:rsidRPr="00B761D7">
        <w:rPr>
          <w:sz w:val="20"/>
          <w:szCs w:val="20"/>
        </w:rPr>
        <w:t>¿Con que recursos?</w:t>
      </w:r>
    </w:p>
    <w:p w14:paraId="102F337B" w14:textId="72B1A52A" w:rsidR="00D74D6B" w:rsidRPr="00B761D7" w:rsidRDefault="00D74D6B" w:rsidP="00D74D6B">
      <w:pPr>
        <w:pStyle w:val="Prrafodelista"/>
        <w:numPr>
          <w:ilvl w:val="0"/>
          <w:numId w:val="31"/>
        </w:numPr>
        <w:ind w:left="426" w:firstLine="0"/>
        <w:rPr>
          <w:sz w:val="20"/>
          <w:szCs w:val="20"/>
        </w:rPr>
      </w:pPr>
      <w:r w:rsidRPr="00B761D7">
        <w:rPr>
          <w:sz w:val="20"/>
          <w:szCs w:val="20"/>
        </w:rPr>
        <w:t>¿Quiénes lo harán? Responsable. ¿con la colaboración de quienes más?</w:t>
      </w:r>
    </w:p>
    <w:p w14:paraId="7DD6C242" w14:textId="58554AEB" w:rsidR="00D74D6B" w:rsidRPr="00661FB4" w:rsidRDefault="00D74D6B" w:rsidP="00661FB4">
      <w:pPr>
        <w:pStyle w:val="Prrafodelista"/>
        <w:numPr>
          <w:ilvl w:val="0"/>
          <w:numId w:val="31"/>
        </w:numPr>
        <w:ind w:left="426" w:firstLine="0"/>
        <w:rPr>
          <w:sz w:val="20"/>
          <w:szCs w:val="20"/>
        </w:rPr>
      </w:pPr>
      <w:r w:rsidRPr="00661FB4">
        <w:rPr>
          <w:sz w:val="20"/>
          <w:szCs w:val="20"/>
        </w:rPr>
        <w:t>¿Cuánto tiempo durará? Plazos</w:t>
      </w:r>
    </w:p>
    <w:p w14:paraId="32E7503E" w14:textId="77777777" w:rsidR="00D74D6B" w:rsidRPr="00B761D7" w:rsidRDefault="00D74D6B" w:rsidP="00D74D6B">
      <w:pPr>
        <w:pStyle w:val="Prrafodelista"/>
        <w:numPr>
          <w:ilvl w:val="0"/>
          <w:numId w:val="31"/>
        </w:numPr>
        <w:ind w:left="709" w:hanging="283"/>
        <w:rPr>
          <w:sz w:val="20"/>
          <w:szCs w:val="20"/>
        </w:rPr>
      </w:pPr>
      <w:r w:rsidRPr="00B761D7">
        <w:rPr>
          <w:sz w:val="20"/>
          <w:szCs w:val="20"/>
        </w:rPr>
        <w:t>¿El proyecto forma parte de algún programa o plan más amplio? En caso de ser así, especifique y señale como este proyecto colabora a su desarrollo</w:t>
      </w:r>
    </w:p>
    <w:p w14:paraId="6EFE3483" w14:textId="77777777" w:rsidR="00D74D6B" w:rsidRPr="00B761D7" w:rsidRDefault="00D74D6B" w:rsidP="00D74D6B">
      <w:pPr>
        <w:pStyle w:val="Prrafodelista"/>
        <w:ind w:left="0"/>
      </w:pPr>
    </w:p>
    <w:p w14:paraId="29316533" w14:textId="77777777" w:rsidR="00D74D6B" w:rsidRPr="00B761D7" w:rsidRDefault="00D74D6B" w:rsidP="003C3A2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FINANCIAMIENTO DEL PROYECTO</w:t>
      </w:r>
    </w:p>
    <w:p w14:paraId="670426AC" w14:textId="77777777" w:rsidR="00D74D6B" w:rsidRPr="00B761D7" w:rsidRDefault="00D74D6B" w:rsidP="00D74D6B">
      <w:pPr>
        <w:pStyle w:val="Prrafodelista"/>
        <w:ind w:left="0"/>
        <w:rPr>
          <w:b/>
        </w:rPr>
      </w:pPr>
    </w:p>
    <w:p w14:paraId="254C89D3" w14:textId="77777777" w:rsidR="00D74D6B" w:rsidRPr="00B761D7" w:rsidRDefault="00D74D6B" w:rsidP="00D74D6B">
      <w:pPr>
        <w:pStyle w:val="Prrafodelista"/>
        <w:numPr>
          <w:ilvl w:val="0"/>
          <w:numId w:val="32"/>
        </w:numPr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TALENTO HUMANO</w:t>
      </w: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2307"/>
        <w:gridCol w:w="2288"/>
      </w:tblGrid>
      <w:tr w:rsidR="003C3A27" w:rsidRPr="00B761D7" w14:paraId="122940EB" w14:textId="77777777" w:rsidTr="00B61133">
        <w:trPr>
          <w:trHeight w:val="355"/>
          <w:jc w:val="center"/>
        </w:trPr>
        <w:tc>
          <w:tcPr>
            <w:tcW w:w="8077" w:type="dxa"/>
            <w:gridSpan w:val="3"/>
            <w:vAlign w:val="center"/>
          </w:tcPr>
          <w:p w14:paraId="0450285E" w14:textId="77777777" w:rsidR="003C3A27" w:rsidRPr="00B761D7" w:rsidRDefault="003C3A27" w:rsidP="003C3A2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ngsana New"/>
                <w:sz w:val="18"/>
                <w:szCs w:val="18"/>
                <w:lang w:val="es-MX"/>
              </w:rPr>
            </w:pPr>
            <w:r w:rsidRPr="00B761D7">
              <w:rPr>
                <w:rFonts w:ascii="Calibri" w:hAnsi="Calibri" w:cs="Angsana New"/>
                <w:b/>
                <w:sz w:val="18"/>
                <w:szCs w:val="18"/>
                <w:lang w:val="es-MX"/>
              </w:rPr>
              <w:t>RECURSOS</w:t>
            </w:r>
            <w:r w:rsidRPr="00B761D7">
              <w:rPr>
                <w:rFonts w:ascii="Calibri" w:hAnsi="Calibri" w:cs="Angsana New"/>
                <w:sz w:val="18"/>
                <w:szCs w:val="18"/>
                <w:lang w:val="es-MX"/>
              </w:rPr>
              <w:t xml:space="preserve"> </w:t>
            </w:r>
            <w:r w:rsidRPr="00B761D7">
              <w:rPr>
                <w:rFonts w:ascii="Calibri" w:hAnsi="Calibri" w:cs="Angsana New"/>
                <w:b/>
                <w:sz w:val="18"/>
                <w:szCs w:val="18"/>
                <w:lang w:val="es-MX"/>
              </w:rPr>
              <w:t>HUMANOS</w:t>
            </w:r>
          </w:p>
        </w:tc>
      </w:tr>
      <w:tr w:rsidR="00D74D6B" w:rsidRPr="00B761D7" w14:paraId="51CBB709" w14:textId="77777777" w:rsidTr="00B61133">
        <w:trPr>
          <w:trHeight w:val="259"/>
          <w:jc w:val="center"/>
        </w:trPr>
        <w:tc>
          <w:tcPr>
            <w:tcW w:w="3482" w:type="dxa"/>
            <w:vAlign w:val="center"/>
          </w:tcPr>
          <w:p w14:paraId="53AC35A3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ngsana New"/>
                <w:b/>
                <w:sz w:val="18"/>
                <w:szCs w:val="18"/>
                <w:lang w:val="es-MX"/>
              </w:rPr>
            </w:pPr>
            <w:r w:rsidRPr="00B761D7">
              <w:rPr>
                <w:rFonts w:ascii="Calibri" w:hAnsi="Calibri" w:cs="Angsana New"/>
                <w:b/>
                <w:sz w:val="18"/>
                <w:szCs w:val="18"/>
                <w:lang w:val="es-MX"/>
              </w:rPr>
              <w:t>EQUIPO DE TRABAJO</w:t>
            </w:r>
          </w:p>
        </w:tc>
        <w:tc>
          <w:tcPr>
            <w:tcW w:w="2307" w:type="dxa"/>
            <w:vAlign w:val="center"/>
          </w:tcPr>
          <w:p w14:paraId="109285E2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ngsana New"/>
                <w:b/>
                <w:sz w:val="18"/>
                <w:szCs w:val="18"/>
                <w:lang w:val="es-MX"/>
              </w:rPr>
            </w:pPr>
            <w:r w:rsidRPr="00B761D7">
              <w:rPr>
                <w:rFonts w:ascii="Calibri" w:hAnsi="Calibri" w:cs="Angsana New"/>
                <w:b/>
                <w:sz w:val="18"/>
                <w:szCs w:val="18"/>
                <w:lang w:val="es-MX"/>
              </w:rPr>
              <w:t>HORAS / SEMANA</w:t>
            </w:r>
          </w:p>
        </w:tc>
        <w:tc>
          <w:tcPr>
            <w:tcW w:w="2287" w:type="dxa"/>
            <w:vAlign w:val="center"/>
          </w:tcPr>
          <w:p w14:paraId="6026F682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ngsana New"/>
                <w:b/>
                <w:sz w:val="18"/>
                <w:szCs w:val="18"/>
                <w:lang w:val="es-MX"/>
              </w:rPr>
            </w:pPr>
            <w:r w:rsidRPr="00B761D7">
              <w:rPr>
                <w:rFonts w:ascii="Calibri" w:hAnsi="Calibri" w:cs="Angsana New"/>
                <w:b/>
                <w:sz w:val="18"/>
                <w:szCs w:val="18"/>
                <w:lang w:val="es-MX"/>
              </w:rPr>
              <w:t>COSTO MENSUAL*</w:t>
            </w:r>
          </w:p>
        </w:tc>
      </w:tr>
      <w:tr w:rsidR="00D74D6B" w:rsidRPr="00B761D7" w14:paraId="3E99ED22" w14:textId="77777777" w:rsidTr="00B61133">
        <w:trPr>
          <w:trHeight w:val="259"/>
          <w:jc w:val="center"/>
        </w:trPr>
        <w:tc>
          <w:tcPr>
            <w:tcW w:w="3482" w:type="dxa"/>
            <w:vAlign w:val="center"/>
          </w:tcPr>
          <w:p w14:paraId="0F39BDFF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ngsana New"/>
                <w:sz w:val="18"/>
                <w:szCs w:val="18"/>
                <w:lang w:val="es-MX"/>
              </w:rPr>
            </w:pPr>
            <w:r w:rsidRPr="00B761D7">
              <w:rPr>
                <w:rFonts w:ascii="Calibri" w:hAnsi="Calibri" w:cs="Angsana New"/>
                <w:sz w:val="18"/>
                <w:szCs w:val="18"/>
                <w:lang w:val="es-MX"/>
              </w:rPr>
              <w:t>COORDINADOR RESPONSABLE</w:t>
            </w:r>
          </w:p>
        </w:tc>
        <w:tc>
          <w:tcPr>
            <w:tcW w:w="2307" w:type="dxa"/>
            <w:vAlign w:val="center"/>
          </w:tcPr>
          <w:p w14:paraId="353A9E6D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ngsana New"/>
                <w:sz w:val="18"/>
                <w:szCs w:val="18"/>
                <w:lang w:val="es-MX"/>
              </w:rPr>
            </w:pPr>
          </w:p>
        </w:tc>
        <w:tc>
          <w:tcPr>
            <w:tcW w:w="2287" w:type="dxa"/>
            <w:vAlign w:val="center"/>
          </w:tcPr>
          <w:p w14:paraId="24DC9DAE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ngsana New"/>
                <w:sz w:val="18"/>
                <w:szCs w:val="18"/>
                <w:lang w:val="es-MX"/>
              </w:rPr>
            </w:pPr>
            <w:r w:rsidRPr="00B761D7">
              <w:rPr>
                <w:rFonts w:ascii="Calibri" w:hAnsi="Calibri" w:cs="Angsana New"/>
                <w:sz w:val="18"/>
                <w:szCs w:val="18"/>
                <w:lang w:val="es-MX"/>
              </w:rPr>
              <w:t>$</w:t>
            </w:r>
          </w:p>
        </w:tc>
      </w:tr>
      <w:tr w:rsidR="00D74D6B" w:rsidRPr="00B761D7" w14:paraId="19614D67" w14:textId="77777777" w:rsidTr="00B61133">
        <w:trPr>
          <w:trHeight w:val="520"/>
          <w:jc w:val="center"/>
        </w:trPr>
        <w:tc>
          <w:tcPr>
            <w:tcW w:w="3482" w:type="dxa"/>
            <w:vAlign w:val="center"/>
          </w:tcPr>
          <w:p w14:paraId="322B11C9" w14:textId="77777777" w:rsidR="00D74D6B" w:rsidRPr="00B761D7" w:rsidRDefault="00D74D6B" w:rsidP="00D74D6B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ind w:left="407" w:hanging="284"/>
              <w:rPr>
                <w:rFonts w:ascii="Calibri" w:hAnsi="Calibri" w:cs="Angsana New"/>
                <w:sz w:val="18"/>
                <w:szCs w:val="18"/>
                <w:lang w:val="es-MX"/>
              </w:rPr>
            </w:pPr>
            <w:r w:rsidRPr="00B761D7">
              <w:rPr>
                <w:rFonts w:ascii="Calibri" w:hAnsi="Calibri" w:cs="Angsana New"/>
                <w:sz w:val="18"/>
                <w:szCs w:val="18"/>
              </w:rPr>
              <w:t>Integrante del Equipo del Proyecto de Vinculación</w:t>
            </w:r>
          </w:p>
        </w:tc>
        <w:tc>
          <w:tcPr>
            <w:tcW w:w="2307" w:type="dxa"/>
            <w:vAlign w:val="center"/>
          </w:tcPr>
          <w:p w14:paraId="39561D18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ngsana New"/>
                <w:sz w:val="18"/>
                <w:szCs w:val="18"/>
                <w:lang w:val="es-MX"/>
              </w:rPr>
            </w:pPr>
          </w:p>
        </w:tc>
        <w:tc>
          <w:tcPr>
            <w:tcW w:w="2287" w:type="dxa"/>
            <w:vAlign w:val="center"/>
          </w:tcPr>
          <w:p w14:paraId="37A6E9BA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ngsana New"/>
                <w:sz w:val="18"/>
                <w:szCs w:val="18"/>
                <w:lang w:val="es-MX"/>
              </w:rPr>
            </w:pPr>
          </w:p>
        </w:tc>
      </w:tr>
      <w:tr w:rsidR="00D74D6B" w:rsidRPr="00B761D7" w14:paraId="7ECFA8A8" w14:textId="77777777" w:rsidTr="00B61133">
        <w:trPr>
          <w:trHeight w:val="520"/>
          <w:jc w:val="center"/>
        </w:trPr>
        <w:tc>
          <w:tcPr>
            <w:tcW w:w="3482" w:type="dxa"/>
            <w:vAlign w:val="center"/>
          </w:tcPr>
          <w:p w14:paraId="44E3312C" w14:textId="77777777" w:rsidR="00D74D6B" w:rsidRPr="00B761D7" w:rsidRDefault="00D74D6B" w:rsidP="003C3A27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ind w:left="407" w:hanging="284"/>
              <w:rPr>
                <w:rFonts w:ascii="Calibri" w:hAnsi="Calibri" w:cs="Angsana New"/>
                <w:sz w:val="18"/>
                <w:szCs w:val="18"/>
              </w:rPr>
            </w:pPr>
            <w:r w:rsidRPr="00B761D7">
              <w:rPr>
                <w:rFonts w:ascii="Calibri" w:hAnsi="Calibri" w:cs="Angsana New"/>
                <w:sz w:val="18"/>
                <w:szCs w:val="18"/>
              </w:rPr>
              <w:t>Integrante del Equipo del Proyecto de Vinculación</w:t>
            </w:r>
          </w:p>
        </w:tc>
        <w:tc>
          <w:tcPr>
            <w:tcW w:w="2307" w:type="dxa"/>
            <w:vAlign w:val="center"/>
          </w:tcPr>
          <w:p w14:paraId="5AE24D22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ngsana New"/>
                <w:sz w:val="18"/>
                <w:szCs w:val="18"/>
                <w:lang w:val="es-MX"/>
              </w:rPr>
            </w:pPr>
          </w:p>
        </w:tc>
        <w:tc>
          <w:tcPr>
            <w:tcW w:w="2287" w:type="dxa"/>
            <w:vAlign w:val="center"/>
          </w:tcPr>
          <w:p w14:paraId="36B5FDA0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ngsana New"/>
                <w:sz w:val="18"/>
                <w:szCs w:val="18"/>
                <w:lang w:val="es-MX"/>
              </w:rPr>
            </w:pPr>
          </w:p>
        </w:tc>
      </w:tr>
      <w:tr w:rsidR="00D74D6B" w:rsidRPr="00B761D7" w14:paraId="695A421D" w14:textId="77777777" w:rsidTr="00B61133">
        <w:trPr>
          <w:trHeight w:val="259"/>
          <w:jc w:val="center"/>
        </w:trPr>
        <w:tc>
          <w:tcPr>
            <w:tcW w:w="3482" w:type="dxa"/>
            <w:vAlign w:val="center"/>
          </w:tcPr>
          <w:p w14:paraId="7F862472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alibri" w:hAnsi="Calibri" w:cs="Angsana New"/>
                <w:b/>
                <w:sz w:val="18"/>
                <w:szCs w:val="18"/>
                <w:lang w:val="es-MX"/>
              </w:rPr>
            </w:pPr>
            <w:r w:rsidRPr="00B761D7">
              <w:rPr>
                <w:rFonts w:ascii="Calibri" w:hAnsi="Calibri" w:cs="Angsana New"/>
                <w:b/>
                <w:sz w:val="18"/>
                <w:szCs w:val="18"/>
                <w:lang w:val="es-MX"/>
              </w:rPr>
              <w:t>TOTAL</w:t>
            </w:r>
          </w:p>
        </w:tc>
        <w:tc>
          <w:tcPr>
            <w:tcW w:w="2307" w:type="dxa"/>
            <w:vAlign w:val="center"/>
          </w:tcPr>
          <w:p w14:paraId="58312D83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ngsana New"/>
                <w:sz w:val="18"/>
                <w:szCs w:val="18"/>
                <w:lang w:val="es-MX"/>
              </w:rPr>
            </w:pPr>
          </w:p>
        </w:tc>
        <w:tc>
          <w:tcPr>
            <w:tcW w:w="2287" w:type="dxa"/>
            <w:vAlign w:val="center"/>
          </w:tcPr>
          <w:p w14:paraId="71ABDD6B" w14:textId="77777777" w:rsidR="00D74D6B" w:rsidRPr="00B761D7" w:rsidRDefault="00D74D6B" w:rsidP="00C24C92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ngsana New"/>
                <w:sz w:val="18"/>
                <w:szCs w:val="18"/>
                <w:lang w:val="es-MX"/>
              </w:rPr>
            </w:pPr>
          </w:p>
        </w:tc>
      </w:tr>
    </w:tbl>
    <w:p w14:paraId="46A73045" w14:textId="77777777" w:rsidR="00D74D6B" w:rsidRPr="00B61133" w:rsidRDefault="00D74D6B" w:rsidP="00B61133">
      <w:pPr>
        <w:pStyle w:val="Prrafodelista"/>
        <w:numPr>
          <w:ilvl w:val="0"/>
          <w:numId w:val="31"/>
        </w:numPr>
        <w:ind w:left="709" w:hanging="283"/>
        <w:rPr>
          <w:sz w:val="16"/>
          <w:szCs w:val="16"/>
        </w:rPr>
      </w:pPr>
      <w:r w:rsidRPr="00B61133">
        <w:rPr>
          <w:sz w:val="16"/>
          <w:szCs w:val="16"/>
        </w:rPr>
        <w:t>Para los docentes con</w:t>
      </w:r>
      <w:r w:rsidR="00416550" w:rsidRPr="00B61133">
        <w:rPr>
          <w:sz w:val="16"/>
          <w:szCs w:val="16"/>
        </w:rPr>
        <w:t xml:space="preserve"> carga horaria en proyectos de v</w:t>
      </w:r>
      <w:r w:rsidRPr="00B61133">
        <w:rPr>
          <w:sz w:val="16"/>
          <w:szCs w:val="16"/>
        </w:rPr>
        <w:t>inculación, calcular, segú</w:t>
      </w:r>
      <w:r w:rsidR="00416550" w:rsidRPr="00B61133">
        <w:rPr>
          <w:sz w:val="16"/>
          <w:szCs w:val="16"/>
        </w:rPr>
        <w:t>n el tiempo de dedicación a la v</w:t>
      </w:r>
      <w:r w:rsidRPr="00B61133">
        <w:rPr>
          <w:sz w:val="16"/>
          <w:szCs w:val="16"/>
        </w:rPr>
        <w:t>inculación, la RMU dividida para el número de horas total de dedicación y multiplicado por las horas al mes dedicados a la vinculación.</w:t>
      </w:r>
    </w:p>
    <w:p w14:paraId="16F3A9D3" w14:textId="77777777" w:rsidR="00D74D6B" w:rsidRPr="00B761D7" w:rsidRDefault="00D74D6B" w:rsidP="00D74D6B">
      <w:pPr>
        <w:pStyle w:val="Prrafodelista"/>
        <w:ind w:left="360"/>
        <w:rPr>
          <w:b/>
        </w:rPr>
      </w:pPr>
    </w:p>
    <w:p w14:paraId="1CC6C691" w14:textId="77777777" w:rsidR="00D74D6B" w:rsidRPr="00B761D7" w:rsidRDefault="00D74D6B" w:rsidP="00D74D6B">
      <w:pPr>
        <w:pStyle w:val="Prrafodelista"/>
        <w:numPr>
          <w:ilvl w:val="0"/>
          <w:numId w:val="32"/>
        </w:numPr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t>FUENTES DE FINANCIAMIENTO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436"/>
        <w:gridCol w:w="1287"/>
        <w:gridCol w:w="1288"/>
      </w:tblGrid>
      <w:tr w:rsidR="00D74D6B" w:rsidRPr="00B761D7" w14:paraId="744B65A6" w14:textId="77777777" w:rsidTr="00B61133">
        <w:trPr>
          <w:trHeight w:val="293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10BC6406" w14:textId="77777777" w:rsidR="00D74D6B" w:rsidRPr="00B761D7" w:rsidRDefault="00D74D6B" w:rsidP="00C24C9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FUENTE DE FINANCIAMIENTO</w:t>
            </w:r>
          </w:p>
        </w:tc>
        <w:tc>
          <w:tcPr>
            <w:tcW w:w="3436" w:type="dxa"/>
            <w:vMerge w:val="restart"/>
            <w:shd w:val="clear" w:color="auto" w:fill="auto"/>
            <w:vAlign w:val="center"/>
          </w:tcPr>
          <w:p w14:paraId="2655E843" w14:textId="77777777" w:rsidR="00D74D6B" w:rsidRPr="00B761D7" w:rsidRDefault="00D74D6B" w:rsidP="00C24C9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ACTIVIDAD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8BC2104" w14:textId="77777777" w:rsidR="00D74D6B" w:rsidRPr="00B761D7" w:rsidRDefault="00D74D6B" w:rsidP="00C24C9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DISTRIBUCIÓN DE PRESUPUESTO</w:t>
            </w:r>
          </w:p>
        </w:tc>
      </w:tr>
      <w:tr w:rsidR="00D74D6B" w:rsidRPr="00B761D7" w14:paraId="046F2D92" w14:textId="77777777" w:rsidTr="00B61133">
        <w:trPr>
          <w:trHeight w:val="293"/>
          <w:jc w:val="center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14:paraId="0B879149" w14:textId="77777777" w:rsidR="00D74D6B" w:rsidRPr="00B761D7" w:rsidRDefault="00D74D6B" w:rsidP="00C24C9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ESPOCH</w:t>
            </w:r>
          </w:p>
        </w:tc>
        <w:tc>
          <w:tcPr>
            <w:tcW w:w="3436" w:type="dxa"/>
            <w:vMerge/>
            <w:shd w:val="clear" w:color="auto" w:fill="auto"/>
            <w:vAlign w:val="center"/>
          </w:tcPr>
          <w:p w14:paraId="6ADD5A4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48DD8846" w14:textId="77777777" w:rsidR="00B61133" w:rsidRDefault="00D74D6B" w:rsidP="00C24C9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MONTO TOTAL</w:t>
            </w:r>
          </w:p>
          <w:p w14:paraId="75C1B2AE" w14:textId="77777777" w:rsidR="00D74D6B" w:rsidRPr="00B761D7" w:rsidRDefault="00B61133" w:rsidP="00C24C9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SIN IVA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F0A178" w14:textId="77777777" w:rsidR="00D74D6B" w:rsidRPr="00B761D7" w:rsidRDefault="00D74D6B" w:rsidP="00C24C92">
            <w:pPr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PORCENTAJE</w:t>
            </w:r>
          </w:p>
        </w:tc>
      </w:tr>
      <w:tr w:rsidR="00D74D6B" w:rsidRPr="00B761D7" w14:paraId="4ADE33CC" w14:textId="77777777" w:rsidTr="00B61133">
        <w:trPr>
          <w:trHeight w:val="293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14:paraId="3833FDA0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3D95B6D2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3936C02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9A35AC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4DC4687E" w14:textId="77777777" w:rsidTr="00B61133">
        <w:trPr>
          <w:trHeight w:val="309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14:paraId="4975F918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4DE1DB58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CA89FB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C0382FA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674DBA6B" w14:textId="77777777" w:rsidTr="00B61133">
        <w:trPr>
          <w:trHeight w:val="309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14:paraId="02E9820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532E926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3, ETC.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CB41C71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4B3F86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3BA279C5" w14:textId="77777777" w:rsidTr="00B61133">
        <w:trPr>
          <w:trHeight w:val="293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2BF598C1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07F1DD96" w14:textId="77777777" w:rsidR="00D74D6B" w:rsidRPr="00B761D7" w:rsidRDefault="00D74D6B" w:rsidP="00C24C92">
            <w:pPr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SUBTOTAL 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4CE832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18B64A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54919237" w14:textId="77777777" w:rsidTr="00B61133">
        <w:trPr>
          <w:trHeight w:val="293"/>
          <w:jc w:val="center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14:paraId="63265F7E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CONTRAPARTE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22A5850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D8AD25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1B47FA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19C3EBB6" w14:textId="77777777" w:rsidTr="00B61133">
        <w:trPr>
          <w:trHeight w:val="293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14:paraId="6FA32770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612CDD4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1312AA2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63D53C8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6CD51CCB" w14:textId="77777777" w:rsidTr="00B61133">
        <w:trPr>
          <w:trHeight w:val="309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14:paraId="0C36669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1E0B18B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ABFADC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67A4C7D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36A48400" w14:textId="77777777" w:rsidTr="00B61133">
        <w:trPr>
          <w:trHeight w:val="293"/>
          <w:jc w:val="center"/>
        </w:trPr>
        <w:tc>
          <w:tcPr>
            <w:tcW w:w="2143" w:type="dxa"/>
            <w:shd w:val="clear" w:color="auto" w:fill="auto"/>
            <w:vAlign w:val="center"/>
          </w:tcPr>
          <w:p w14:paraId="46BE793A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143D8C0D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SUBTOTAL 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8328A5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5F3021A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42E00010" w14:textId="77777777" w:rsidTr="00CC0819">
        <w:trPr>
          <w:trHeight w:val="293"/>
          <w:jc w:val="center"/>
        </w:trPr>
        <w:tc>
          <w:tcPr>
            <w:tcW w:w="5579" w:type="dxa"/>
            <w:gridSpan w:val="2"/>
            <w:shd w:val="clear" w:color="auto" w:fill="auto"/>
            <w:vAlign w:val="center"/>
          </w:tcPr>
          <w:p w14:paraId="6068C4B2" w14:textId="77777777" w:rsidR="00D74D6B" w:rsidRPr="00B761D7" w:rsidRDefault="00D74D6B" w:rsidP="00C24C92">
            <w:pPr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MONTO TOTAL DEL PROYECTO SUBTOTAL 1 + SUBTOTAL 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4ED28E" w14:textId="77777777" w:rsidR="00D74D6B" w:rsidRPr="00B761D7" w:rsidRDefault="004420EA" w:rsidP="00C24C92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  </w:t>
            </w:r>
            <w:r w:rsidR="003C3A27" w:rsidRPr="00B761D7">
              <w:rPr>
                <w:rFonts w:eastAsia="Times New Roman"/>
                <w:b/>
                <w:sz w:val="16"/>
                <w:szCs w:val="16"/>
              </w:rPr>
              <w:t>$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0F06F06" w14:textId="77777777" w:rsidR="00D74D6B" w:rsidRPr="00B761D7" w:rsidRDefault="00D74D6B" w:rsidP="00C24C9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100%</w:t>
            </w:r>
          </w:p>
        </w:tc>
      </w:tr>
      <w:tr w:rsidR="00B61133" w:rsidRPr="00B761D7" w14:paraId="2F16006D" w14:textId="77777777" w:rsidTr="00CC0819">
        <w:trPr>
          <w:trHeight w:val="293"/>
          <w:jc w:val="center"/>
        </w:trPr>
        <w:tc>
          <w:tcPr>
            <w:tcW w:w="5579" w:type="dxa"/>
            <w:gridSpan w:val="2"/>
            <w:shd w:val="clear" w:color="auto" w:fill="auto"/>
            <w:vAlign w:val="center"/>
          </w:tcPr>
          <w:p w14:paraId="266F3936" w14:textId="77777777" w:rsidR="00B61133" w:rsidRPr="00B761D7" w:rsidRDefault="004420EA" w:rsidP="00C24C92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IVA 12%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3F28677" w14:textId="77777777" w:rsidR="00B61133" w:rsidRPr="00B761D7" w:rsidRDefault="004420EA" w:rsidP="00C24C92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  </w:t>
            </w:r>
            <w:r w:rsidRPr="00B761D7">
              <w:rPr>
                <w:rFonts w:eastAsia="Times New Roman"/>
                <w:b/>
                <w:sz w:val="16"/>
                <w:szCs w:val="16"/>
              </w:rPr>
              <w:t>$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1D3F66" w14:textId="77777777" w:rsidR="00B61133" w:rsidRPr="00B761D7" w:rsidRDefault="00B61133" w:rsidP="00C24C9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4420EA" w:rsidRPr="00B761D7" w14:paraId="30F0D7CB" w14:textId="77777777" w:rsidTr="00CC0819">
        <w:trPr>
          <w:trHeight w:val="293"/>
          <w:jc w:val="center"/>
        </w:trPr>
        <w:tc>
          <w:tcPr>
            <w:tcW w:w="5579" w:type="dxa"/>
            <w:gridSpan w:val="2"/>
            <w:shd w:val="clear" w:color="auto" w:fill="auto"/>
            <w:vAlign w:val="center"/>
          </w:tcPr>
          <w:p w14:paraId="7A1B1D4D" w14:textId="77777777" w:rsidR="004420EA" w:rsidRDefault="004420EA" w:rsidP="00C24C92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D400CA7" w14:textId="77777777" w:rsidR="004420EA" w:rsidRPr="00B761D7" w:rsidRDefault="004420EA" w:rsidP="00C24C92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  $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326246" w14:textId="77777777" w:rsidR="004420EA" w:rsidRPr="00B761D7" w:rsidRDefault="004420EA" w:rsidP="00C24C9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</w:tbl>
    <w:p w14:paraId="229361B6" w14:textId="77777777" w:rsidR="00D74D6B" w:rsidRPr="00B761D7" w:rsidRDefault="00D74D6B" w:rsidP="00D74D6B">
      <w:pPr>
        <w:pStyle w:val="Prrafodelista"/>
        <w:ind w:left="360"/>
        <w:rPr>
          <w:b/>
        </w:rPr>
        <w:sectPr w:rsidR="00D74D6B" w:rsidRPr="00B761D7" w:rsidSect="00C24C92">
          <w:footerReference w:type="default" r:id="rId10"/>
          <w:pgSz w:w="11906" w:h="16838"/>
          <w:pgMar w:top="1417" w:right="707" w:bottom="1134" w:left="1701" w:header="708" w:footer="708" w:gutter="0"/>
          <w:cols w:space="708"/>
          <w:docGrid w:linePitch="360"/>
        </w:sectPr>
      </w:pPr>
    </w:p>
    <w:p w14:paraId="0B184A3A" w14:textId="77777777" w:rsidR="00D74D6B" w:rsidRPr="00B761D7" w:rsidRDefault="00D74D6B" w:rsidP="00B8678A">
      <w:pPr>
        <w:pStyle w:val="Prrafodelista"/>
        <w:numPr>
          <w:ilvl w:val="0"/>
          <w:numId w:val="32"/>
        </w:numPr>
        <w:spacing w:after="0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lastRenderedPageBreak/>
        <w:t>REQUERIMIENTOS Y SERVICIOS</w:t>
      </w:r>
    </w:p>
    <w:p w14:paraId="3DE45502" w14:textId="77777777" w:rsidR="00D74D6B" w:rsidRPr="00B761D7" w:rsidRDefault="00D74D6B" w:rsidP="00B8678A">
      <w:pPr>
        <w:pStyle w:val="Prrafodelista"/>
        <w:spacing w:after="0"/>
        <w:ind w:left="360"/>
        <w:rPr>
          <w:b/>
        </w:rPr>
      </w:pPr>
    </w:p>
    <w:tbl>
      <w:tblPr>
        <w:tblpPr w:leftFromText="141" w:rightFromText="141" w:vertAnchor="page" w:horzAnchor="margin" w:tblpY="2343"/>
        <w:tblW w:w="13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002"/>
        <w:gridCol w:w="1516"/>
        <w:gridCol w:w="964"/>
        <w:gridCol w:w="1035"/>
        <w:gridCol w:w="831"/>
        <w:gridCol w:w="1173"/>
        <w:gridCol w:w="1701"/>
        <w:gridCol w:w="1426"/>
        <w:gridCol w:w="1426"/>
        <w:gridCol w:w="1426"/>
      </w:tblGrid>
      <w:tr w:rsidR="00D74D6B" w:rsidRPr="00B761D7" w14:paraId="1126C500" w14:textId="77777777" w:rsidTr="00613F5F">
        <w:trPr>
          <w:trHeight w:val="978"/>
        </w:trPr>
        <w:tc>
          <w:tcPr>
            <w:tcW w:w="1281" w:type="dxa"/>
            <w:shd w:val="clear" w:color="auto" w:fill="auto"/>
            <w:vAlign w:val="center"/>
          </w:tcPr>
          <w:p w14:paraId="7B9E0191" w14:textId="77777777" w:rsidR="00D74D6B" w:rsidRPr="00B761D7" w:rsidRDefault="0056550F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COMPONENTES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7AF21B1" w14:textId="77777777" w:rsidR="00D74D6B" w:rsidRPr="00B761D7" w:rsidRDefault="00D74D6B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ACTIVIDAD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4AC739F" w14:textId="77777777" w:rsidR="00D74D6B" w:rsidRPr="00B761D7" w:rsidRDefault="00D74D6B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REQUERIMIENTO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DC5907" w14:textId="77777777" w:rsidR="00D74D6B" w:rsidRPr="00B761D7" w:rsidRDefault="00D74D6B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TIPO COMPRA (Bien, obra, servicio o consultoría)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E503936" w14:textId="77777777" w:rsidR="00D74D6B" w:rsidRPr="00B761D7" w:rsidRDefault="00D74D6B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CANTIDAD ANUAL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6AF9407" w14:textId="77777777" w:rsidR="00D74D6B" w:rsidRPr="00B761D7" w:rsidRDefault="00D74D6B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UNIDAD (metros, litros etc.)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8CE87FE" w14:textId="77777777" w:rsidR="00D74D6B" w:rsidRPr="00B761D7" w:rsidRDefault="00D74D6B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COSTO UNITARIO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3DEA2" w14:textId="77777777" w:rsidR="00613F5F" w:rsidRPr="00B761D7" w:rsidRDefault="00D74D6B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PRESUPUESTO</w:t>
            </w:r>
          </w:p>
          <w:p w14:paraId="54C0D201" w14:textId="77777777" w:rsidR="00D74D6B" w:rsidRPr="00B761D7" w:rsidRDefault="00D74D6B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4455273" w14:textId="77777777" w:rsidR="00D74D6B" w:rsidRPr="00B761D7" w:rsidRDefault="00D74D6B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CUATRIMESTRE 1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278B055" w14:textId="77777777" w:rsidR="00D74D6B" w:rsidRPr="00B761D7" w:rsidRDefault="00D74D6B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CUATRIMESTRE 2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B11B3AD" w14:textId="77777777" w:rsidR="00D74D6B" w:rsidRPr="00B761D7" w:rsidRDefault="00D74D6B" w:rsidP="00613F5F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61D7">
              <w:rPr>
                <w:rFonts w:eastAsia="Times New Roman"/>
                <w:b/>
                <w:sz w:val="16"/>
                <w:szCs w:val="16"/>
              </w:rPr>
              <w:t>CUATRIMESTRE 3</w:t>
            </w:r>
          </w:p>
        </w:tc>
      </w:tr>
      <w:tr w:rsidR="00D74D6B" w:rsidRPr="00B761D7" w14:paraId="68ED1AF5" w14:textId="77777777" w:rsidTr="00613F5F">
        <w:trPr>
          <w:trHeight w:val="296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14:paraId="1760399D" w14:textId="77777777" w:rsidR="00D74D6B" w:rsidRPr="00B761D7" w:rsidRDefault="00B82527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COMPONENTE</w:t>
            </w:r>
            <w:r w:rsidR="00D74D6B" w:rsidRPr="00B761D7">
              <w:rPr>
                <w:rFonts w:eastAsia="Times New Roman"/>
                <w:sz w:val="16"/>
                <w:szCs w:val="16"/>
              </w:rPr>
              <w:t xml:space="preserve"> 1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618F00BE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1</w:t>
            </w:r>
          </w:p>
        </w:tc>
        <w:tc>
          <w:tcPr>
            <w:tcW w:w="1516" w:type="dxa"/>
            <w:shd w:val="clear" w:color="auto" w:fill="auto"/>
          </w:tcPr>
          <w:p w14:paraId="461C6884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1</w:t>
            </w:r>
          </w:p>
        </w:tc>
        <w:tc>
          <w:tcPr>
            <w:tcW w:w="964" w:type="dxa"/>
            <w:shd w:val="clear" w:color="auto" w:fill="auto"/>
          </w:tcPr>
          <w:p w14:paraId="4AE2749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6C9F4FC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36C50C84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407E01D7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D195F6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116F065C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%</w:t>
            </w:r>
          </w:p>
        </w:tc>
        <w:tc>
          <w:tcPr>
            <w:tcW w:w="1426" w:type="dxa"/>
            <w:shd w:val="clear" w:color="auto" w:fill="auto"/>
          </w:tcPr>
          <w:p w14:paraId="6B53B383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%</w:t>
            </w:r>
          </w:p>
        </w:tc>
        <w:tc>
          <w:tcPr>
            <w:tcW w:w="1426" w:type="dxa"/>
            <w:shd w:val="clear" w:color="auto" w:fill="auto"/>
          </w:tcPr>
          <w:p w14:paraId="051A9C5C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%</w:t>
            </w:r>
          </w:p>
        </w:tc>
      </w:tr>
      <w:tr w:rsidR="00D74D6B" w:rsidRPr="00B761D7" w14:paraId="5A186535" w14:textId="77777777" w:rsidTr="00613F5F">
        <w:trPr>
          <w:trHeight w:val="331"/>
        </w:trPr>
        <w:tc>
          <w:tcPr>
            <w:tcW w:w="1281" w:type="dxa"/>
            <w:vMerge/>
            <w:shd w:val="clear" w:color="auto" w:fill="auto"/>
          </w:tcPr>
          <w:p w14:paraId="6B302947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14:paraId="31AC87C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42E27274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2</w:t>
            </w:r>
          </w:p>
        </w:tc>
        <w:tc>
          <w:tcPr>
            <w:tcW w:w="964" w:type="dxa"/>
            <w:shd w:val="clear" w:color="auto" w:fill="auto"/>
          </w:tcPr>
          <w:p w14:paraId="044DA1B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3141873A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39ED9A2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6B40B5F1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C90D99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4BF80CD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061224B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0116932A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150A31D2" w14:textId="77777777" w:rsidTr="00613F5F">
        <w:trPr>
          <w:trHeight w:val="321"/>
        </w:trPr>
        <w:tc>
          <w:tcPr>
            <w:tcW w:w="1281" w:type="dxa"/>
            <w:vMerge/>
            <w:shd w:val="clear" w:color="auto" w:fill="auto"/>
          </w:tcPr>
          <w:p w14:paraId="74EF8FD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14:paraId="256F5FB7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3CB7B324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3</w:t>
            </w:r>
          </w:p>
        </w:tc>
        <w:tc>
          <w:tcPr>
            <w:tcW w:w="964" w:type="dxa"/>
            <w:shd w:val="clear" w:color="auto" w:fill="auto"/>
          </w:tcPr>
          <w:p w14:paraId="6E6046BD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7E86B89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11657E4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7DA9835D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B217B5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7E86DDA0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16F1358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3E9FD70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426BE80C" w14:textId="77777777" w:rsidTr="00613F5F">
        <w:trPr>
          <w:trHeight w:val="321"/>
        </w:trPr>
        <w:tc>
          <w:tcPr>
            <w:tcW w:w="1281" w:type="dxa"/>
            <w:vMerge/>
            <w:shd w:val="clear" w:color="auto" w:fill="auto"/>
          </w:tcPr>
          <w:p w14:paraId="4325F0D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14:paraId="2194969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5C61BA5A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4</w:t>
            </w:r>
          </w:p>
        </w:tc>
        <w:tc>
          <w:tcPr>
            <w:tcW w:w="964" w:type="dxa"/>
            <w:shd w:val="clear" w:color="auto" w:fill="auto"/>
          </w:tcPr>
          <w:p w14:paraId="2C3701F0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5552159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49137E60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0BE40304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55477A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547E711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11C681FD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07758494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405AF946" w14:textId="77777777" w:rsidTr="00613F5F">
        <w:trPr>
          <w:trHeight w:val="296"/>
        </w:trPr>
        <w:tc>
          <w:tcPr>
            <w:tcW w:w="1281" w:type="dxa"/>
            <w:vMerge/>
            <w:shd w:val="clear" w:color="auto" w:fill="auto"/>
          </w:tcPr>
          <w:p w14:paraId="40B1FCBC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0739931D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2</w:t>
            </w:r>
          </w:p>
        </w:tc>
        <w:tc>
          <w:tcPr>
            <w:tcW w:w="1516" w:type="dxa"/>
            <w:shd w:val="clear" w:color="auto" w:fill="auto"/>
          </w:tcPr>
          <w:p w14:paraId="46CD78B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1</w:t>
            </w:r>
          </w:p>
        </w:tc>
        <w:tc>
          <w:tcPr>
            <w:tcW w:w="964" w:type="dxa"/>
            <w:shd w:val="clear" w:color="auto" w:fill="auto"/>
          </w:tcPr>
          <w:p w14:paraId="539C81E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363180E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242BA212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38F55931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76B7FA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320DBF47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546FDFC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62E9D9F2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406B941B" w14:textId="77777777" w:rsidTr="00613F5F">
        <w:trPr>
          <w:trHeight w:val="321"/>
        </w:trPr>
        <w:tc>
          <w:tcPr>
            <w:tcW w:w="1281" w:type="dxa"/>
            <w:vMerge/>
            <w:shd w:val="clear" w:color="auto" w:fill="auto"/>
          </w:tcPr>
          <w:p w14:paraId="7D19BC88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5F629FE5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659D0302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2</w:t>
            </w:r>
          </w:p>
        </w:tc>
        <w:tc>
          <w:tcPr>
            <w:tcW w:w="964" w:type="dxa"/>
            <w:shd w:val="clear" w:color="auto" w:fill="auto"/>
          </w:tcPr>
          <w:p w14:paraId="5389565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56C32A8A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1843DA8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7E236A8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FBB6037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4266F26D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026F0E47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798362A0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6BDB93E9" w14:textId="77777777" w:rsidTr="00613F5F">
        <w:trPr>
          <w:trHeight w:val="296"/>
        </w:trPr>
        <w:tc>
          <w:tcPr>
            <w:tcW w:w="1281" w:type="dxa"/>
            <w:vMerge/>
            <w:shd w:val="clear" w:color="auto" w:fill="auto"/>
          </w:tcPr>
          <w:p w14:paraId="7A1DA3A6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5E1C2152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7837371A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3</w:t>
            </w:r>
          </w:p>
        </w:tc>
        <w:tc>
          <w:tcPr>
            <w:tcW w:w="964" w:type="dxa"/>
            <w:shd w:val="clear" w:color="auto" w:fill="auto"/>
          </w:tcPr>
          <w:p w14:paraId="7949EB5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23D71FA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0EE5636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1122CF7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F7ED848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403C353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60D38BB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2EA4303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18D5368A" w14:textId="77777777" w:rsidTr="00613F5F">
        <w:trPr>
          <w:trHeight w:val="296"/>
        </w:trPr>
        <w:tc>
          <w:tcPr>
            <w:tcW w:w="1281" w:type="dxa"/>
            <w:vMerge/>
            <w:shd w:val="clear" w:color="auto" w:fill="auto"/>
          </w:tcPr>
          <w:p w14:paraId="61C6463B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E81378D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0E3CE834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4</w:t>
            </w:r>
          </w:p>
        </w:tc>
        <w:tc>
          <w:tcPr>
            <w:tcW w:w="964" w:type="dxa"/>
            <w:shd w:val="clear" w:color="auto" w:fill="auto"/>
          </w:tcPr>
          <w:p w14:paraId="51A4CD6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3A6909AA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6AA4946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46DDFE7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D792820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3C05333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2E8B55F2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326CF3E4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3A54A5BD" w14:textId="77777777" w:rsidTr="00613F5F">
        <w:trPr>
          <w:trHeight w:val="296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14:paraId="469A1543" w14:textId="77777777" w:rsidR="00D74D6B" w:rsidRPr="00B761D7" w:rsidRDefault="00B82527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 xml:space="preserve">COMPONENTE </w:t>
            </w:r>
            <w:r w:rsidR="00D74D6B" w:rsidRPr="00B761D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02E8FF9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1</w:t>
            </w:r>
          </w:p>
        </w:tc>
        <w:tc>
          <w:tcPr>
            <w:tcW w:w="1516" w:type="dxa"/>
            <w:shd w:val="clear" w:color="auto" w:fill="auto"/>
          </w:tcPr>
          <w:p w14:paraId="3555F4C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1</w:t>
            </w:r>
          </w:p>
        </w:tc>
        <w:tc>
          <w:tcPr>
            <w:tcW w:w="964" w:type="dxa"/>
            <w:shd w:val="clear" w:color="auto" w:fill="auto"/>
          </w:tcPr>
          <w:p w14:paraId="3D9BA43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16F8E2B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651DB06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3F04AB1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1257FF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06AB911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7EEA993D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0905B09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71CE140E" w14:textId="77777777" w:rsidTr="00613F5F">
        <w:trPr>
          <w:trHeight w:val="296"/>
        </w:trPr>
        <w:tc>
          <w:tcPr>
            <w:tcW w:w="1281" w:type="dxa"/>
            <w:vMerge/>
            <w:shd w:val="clear" w:color="auto" w:fill="auto"/>
          </w:tcPr>
          <w:p w14:paraId="5C671A6D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14:paraId="7A6DAE7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5CCB40D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2</w:t>
            </w:r>
          </w:p>
        </w:tc>
        <w:tc>
          <w:tcPr>
            <w:tcW w:w="964" w:type="dxa"/>
            <w:shd w:val="clear" w:color="auto" w:fill="auto"/>
          </w:tcPr>
          <w:p w14:paraId="7C83F6C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6D9F6611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171B8D7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170FE33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78D1AB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5B468E82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3CD5FBA0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7823004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47781951" w14:textId="77777777" w:rsidTr="00613F5F">
        <w:trPr>
          <w:trHeight w:val="296"/>
        </w:trPr>
        <w:tc>
          <w:tcPr>
            <w:tcW w:w="1281" w:type="dxa"/>
            <w:vMerge/>
            <w:shd w:val="clear" w:color="auto" w:fill="auto"/>
          </w:tcPr>
          <w:p w14:paraId="09E457E6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14:paraId="180CBAF2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3B6C85B8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3</w:t>
            </w:r>
          </w:p>
        </w:tc>
        <w:tc>
          <w:tcPr>
            <w:tcW w:w="964" w:type="dxa"/>
            <w:shd w:val="clear" w:color="auto" w:fill="auto"/>
          </w:tcPr>
          <w:p w14:paraId="4D52B95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799CFBB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1672B09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48EE7C5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024A80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194F555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1389859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1DD675F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496F6C4D" w14:textId="77777777" w:rsidTr="00613F5F">
        <w:trPr>
          <w:trHeight w:val="296"/>
        </w:trPr>
        <w:tc>
          <w:tcPr>
            <w:tcW w:w="1281" w:type="dxa"/>
            <w:vMerge/>
            <w:shd w:val="clear" w:color="auto" w:fill="auto"/>
          </w:tcPr>
          <w:p w14:paraId="65701842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14:paraId="185F8208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230C2F8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4</w:t>
            </w:r>
          </w:p>
        </w:tc>
        <w:tc>
          <w:tcPr>
            <w:tcW w:w="964" w:type="dxa"/>
            <w:shd w:val="clear" w:color="auto" w:fill="auto"/>
          </w:tcPr>
          <w:p w14:paraId="2587C727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64EFE1B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61B3B67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466C1D3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CAAB2D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7B9B710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154B85EA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0D5D255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186A1399" w14:textId="77777777" w:rsidTr="00613F5F">
        <w:trPr>
          <w:trHeight w:val="296"/>
        </w:trPr>
        <w:tc>
          <w:tcPr>
            <w:tcW w:w="1281" w:type="dxa"/>
            <w:vMerge/>
            <w:shd w:val="clear" w:color="auto" w:fill="auto"/>
          </w:tcPr>
          <w:p w14:paraId="529AA80E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122DF203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Actividad 2</w:t>
            </w:r>
          </w:p>
        </w:tc>
        <w:tc>
          <w:tcPr>
            <w:tcW w:w="1516" w:type="dxa"/>
            <w:shd w:val="clear" w:color="auto" w:fill="auto"/>
          </w:tcPr>
          <w:p w14:paraId="07AA172A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1</w:t>
            </w:r>
          </w:p>
        </w:tc>
        <w:tc>
          <w:tcPr>
            <w:tcW w:w="964" w:type="dxa"/>
            <w:shd w:val="clear" w:color="auto" w:fill="auto"/>
          </w:tcPr>
          <w:p w14:paraId="234750F8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01FA021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6F2F6846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08C0348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0ACDE0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12CDFC4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0354B5F9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63D5B412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11F7CF92" w14:textId="77777777" w:rsidTr="00613F5F">
        <w:trPr>
          <w:trHeight w:val="296"/>
        </w:trPr>
        <w:tc>
          <w:tcPr>
            <w:tcW w:w="1281" w:type="dxa"/>
            <w:vMerge/>
            <w:shd w:val="clear" w:color="auto" w:fill="auto"/>
          </w:tcPr>
          <w:p w14:paraId="387EA521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6D91C6F1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0C89F13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2</w:t>
            </w:r>
          </w:p>
        </w:tc>
        <w:tc>
          <w:tcPr>
            <w:tcW w:w="964" w:type="dxa"/>
            <w:shd w:val="clear" w:color="auto" w:fill="auto"/>
          </w:tcPr>
          <w:p w14:paraId="22F82AA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2588B6FD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08E0C07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31450DD8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130E52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0BD48A5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73CB549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5A79E94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20EEB25E" w14:textId="77777777" w:rsidTr="00613F5F">
        <w:trPr>
          <w:trHeight w:val="296"/>
        </w:trPr>
        <w:tc>
          <w:tcPr>
            <w:tcW w:w="1281" w:type="dxa"/>
            <w:vMerge/>
            <w:shd w:val="clear" w:color="auto" w:fill="auto"/>
          </w:tcPr>
          <w:p w14:paraId="6AE2C809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192103B9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22988CD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3</w:t>
            </w:r>
          </w:p>
        </w:tc>
        <w:tc>
          <w:tcPr>
            <w:tcW w:w="964" w:type="dxa"/>
            <w:shd w:val="clear" w:color="auto" w:fill="auto"/>
          </w:tcPr>
          <w:p w14:paraId="515F5278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50EB9AF0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79A3BEC1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19D9DC97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5F044AD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7D87870C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5354CE4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777A1118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454CC496" w14:textId="77777777" w:rsidTr="00613F5F">
        <w:trPr>
          <w:trHeight w:val="296"/>
        </w:trPr>
        <w:tc>
          <w:tcPr>
            <w:tcW w:w="1281" w:type="dxa"/>
            <w:vMerge/>
            <w:shd w:val="clear" w:color="auto" w:fill="auto"/>
          </w:tcPr>
          <w:p w14:paraId="003D8250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52BCF973" w14:textId="77777777" w:rsidR="00D74D6B" w:rsidRPr="00B761D7" w:rsidRDefault="00D74D6B" w:rsidP="00C24C9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36BA8812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  <w:r w:rsidRPr="00B761D7">
              <w:rPr>
                <w:rFonts w:eastAsia="Times New Roman"/>
                <w:sz w:val="16"/>
                <w:szCs w:val="16"/>
              </w:rPr>
              <w:t>Requerimiento 4</w:t>
            </w:r>
          </w:p>
        </w:tc>
        <w:tc>
          <w:tcPr>
            <w:tcW w:w="964" w:type="dxa"/>
            <w:shd w:val="clear" w:color="auto" w:fill="auto"/>
          </w:tcPr>
          <w:p w14:paraId="2D02F3DB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6551DFD0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14:paraId="110424CD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14:paraId="6704981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64AF54F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74B19A75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5C7F74A3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</w:tcPr>
          <w:p w14:paraId="20AA6E0E" w14:textId="77777777" w:rsidR="00D74D6B" w:rsidRPr="00B761D7" w:rsidRDefault="00D74D6B" w:rsidP="00C24C92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74D6B" w:rsidRPr="00B761D7" w14:paraId="633DCD39" w14:textId="77777777" w:rsidTr="00613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3"/>
          <w:wBefore w:w="4763" w:type="dxa"/>
          <w:wAfter w:w="4278" w:type="dxa"/>
          <w:trHeight w:val="392"/>
        </w:trPr>
        <w:tc>
          <w:tcPr>
            <w:tcW w:w="186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D1E7C7E" w14:textId="77777777" w:rsidR="00D74D6B" w:rsidRPr="00B761D7" w:rsidRDefault="00D74D6B" w:rsidP="00C24C92">
            <w:pPr>
              <w:rPr>
                <w:rFonts w:eastAsia="Times New Roman"/>
                <w:b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ACAFD" w14:textId="77777777" w:rsidR="00D74D6B" w:rsidRPr="00B761D7" w:rsidRDefault="00D74D6B" w:rsidP="00C24C92">
            <w:pPr>
              <w:rPr>
                <w:rFonts w:eastAsia="Times New Roman"/>
              </w:rPr>
            </w:pPr>
            <w:r w:rsidRPr="00B761D7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9FDE4" w14:textId="77777777" w:rsidR="00D74D6B" w:rsidRPr="00B761D7" w:rsidRDefault="00D74D6B" w:rsidP="00C24C92">
            <w:pPr>
              <w:rPr>
                <w:rFonts w:eastAsia="Times New Roman"/>
              </w:rPr>
            </w:pPr>
            <w:r w:rsidRPr="00B761D7">
              <w:rPr>
                <w:rFonts w:eastAsia="Times New Roman"/>
              </w:rPr>
              <w:t>$</w:t>
            </w:r>
          </w:p>
        </w:tc>
      </w:tr>
    </w:tbl>
    <w:p w14:paraId="54F6E2CA" w14:textId="77777777" w:rsidR="00D74D6B" w:rsidRPr="00B761D7" w:rsidRDefault="00D74D6B" w:rsidP="00D74D6B">
      <w:pPr>
        <w:pStyle w:val="Prrafodelista"/>
        <w:ind w:left="360"/>
        <w:rPr>
          <w:b/>
        </w:rPr>
      </w:pPr>
    </w:p>
    <w:p w14:paraId="1E674C7B" w14:textId="77777777" w:rsidR="00D74D6B" w:rsidRPr="00B761D7" w:rsidRDefault="00D74D6B" w:rsidP="00D74D6B">
      <w:pPr>
        <w:pStyle w:val="Prrafodelista"/>
        <w:ind w:left="0"/>
        <w:rPr>
          <w:b/>
        </w:rPr>
      </w:pPr>
    </w:p>
    <w:p w14:paraId="7BEDD024" w14:textId="77777777" w:rsidR="00D74D6B" w:rsidRPr="00B761D7" w:rsidRDefault="00D74D6B" w:rsidP="00D74D6B">
      <w:pPr>
        <w:pStyle w:val="Prrafodelista"/>
        <w:tabs>
          <w:tab w:val="left" w:pos="4956"/>
        </w:tabs>
        <w:ind w:left="0"/>
        <w:rPr>
          <w:b/>
        </w:rPr>
      </w:pPr>
    </w:p>
    <w:p w14:paraId="6D56DD87" w14:textId="77777777" w:rsidR="00D74D6B" w:rsidRPr="00B761D7" w:rsidRDefault="00D74D6B" w:rsidP="00D74D6B">
      <w:pPr>
        <w:pStyle w:val="Prrafodelista"/>
        <w:tabs>
          <w:tab w:val="left" w:pos="4956"/>
        </w:tabs>
        <w:ind w:left="0"/>
        <w:rPr>
          <w:b/>
        </w:rPr>
      </w:pPr>
    </w:p>
    <w:p w14:paraId="387D65FA" w14:textId="77777777" w:rsidR="00D74D6B" w:rsidRPr="00B761D7" w:rsidRDefault="00D74D6B" w:rsidP="00D74D6B">
      <w:pPr>
        <w:pStyle w:val="Prrafodelista"/>
        <w:tabs>
          <w:tab w:val="left" w:pos="4956"/>
        </w:tabs>
        <w:ind w:left="0"/>
        <w:rPr>
          <w:b/>
        </w:rPr>
        <w:sectPr w:rsidR="00D74D6B" w:rsidRPr="00B761D7" w:rsidSect="00C24C92">
          <w:pgSz w:w="16838" w:h="11906" w:orient="landscape"/>
          <w:pgMar w:top="1701" w:right="1418" w:bottom="709" w:left="1134" w:header="709" w:footer="709" w:gutter="0"/>
          <w:cols w:space="708"/>
          <w:docGrid w:linePitch="360"/>
        </w:sectPr>
      </w:pPr>
    </w:p>
    <w:p w14:paraId="3DBDEAE2" w14:textId="77777777" w:rsidR="00D74D6B" w:rsidRPr="00B761D7" w:rsidRDefault="00D74D6B" w:rsidP="003C3A2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sz w:val="20"/>
          <w:szCs w:val="20"/>
        </w:rPr>
      </w:pPr>
      <w:r w:rsidRPr="00B761D7">
        <w:rPr>
          <w:b/>
          <w:sz w:val="20"/>
          <w:szCs w:val="20"/>
        </w:rPr>
        <w:lastRenderedPageBreak/>
        <w:t>ANEXOS</w:t>
      </w:r>
    </w:p>
    <w:p w14:paraId="39E8A962" w14:textId="77777777" w:rsidR="00D74D6B" w:rsidRPr="00B761D7" w:rsidRDefault="00D74D6B" w:rsidP="00D74D6B">
      <w:pPr>
        <w:pStyle w:val="Prrafodelista"/>
        <w:ind w:left="0"/>
        <w:rPr>
          <w:b/>
        </w:rPr>
      </w:pPr>
    </w:p>
    <w:p w14:paraId="2DB6E0CE" w14:textId="77777777" w:rsidR="00D74D6B" w:rsidRPr="00B761D7" w:rsidRDefault="00D74D6B" w:rsidP="00D74D6B">
      <w:pPr>
        <w:rPr>
          <w:b/>
        </w:rPr>
      </w:pPr>
      <w:r w:rsidRPr="00B761D7">
        <w:rPr>
          <w:b/>
        </w:rPr>
        <w:t xml:space="preserve">Anexo 1: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1257"/>
        <w:gridCol w:w="1304"/>
        <w:gridCol w:w="1485"/>
        <w:gridCol w:w="1032"/>
        <w:gridCol w:w="1174"/>
      </w:tblGrid>
      <w:tr w:rsidR="00D74D6B" w:rsidRPr="00B761D7" w14:paraId="08800BD2" w14:textId="77777777" w:rsidTr="00C24C92">
        <w:trPr>
          <w:trHeight w:val="846"/>
        </w:trPr>
        <w:tc>
          <w:tcPr>
            <w:tcW w:w="2247" w:type="dxa"/>
            <w:vAlign w:val="center"/>
          </w:tcPr>
          <w:p w14:paraId="5BDB0E42" w14:textId="77777777" w:rsidR="00D74D6B" w:rsidRPr="00B761D7" w:rsidRDefault="00D74D6B" w:rsidP="00C24C9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B761D7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257" w:type="dxa"/>
            <w:vAlign w:val="center"/>
          </w:tcPr>
          <w:p w14:paraId="7DBEE87E" w14:textId="77777777" w:rsidR="00D74D6B" w:rsidRPr="00B761D7" w:rsidRDefault="00D74D6B" w:rsidP="00C24C9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B761D7">
              <w:rPr>
                <w:b/>
                <w:sz w:val="20"/>
                <w:szCs w:val="20"/>
              </w:rPr>
              <w:t>Cédula de Ciudadanía</w:t>
            </w:r>
          </w:p>
        </w:tc>
        <w:tc>
          <w:tcPr>
            <w:tcW w:w="1304" w:type="dxa"/>
            <w:vAlign w:val="center"/>
          </w:tcPr>
          <w:p w14:paraId="1FEA26E8" w14:textId="77777777" w:rsidR="00D74D6B" w:rsidRPr="00B761D7" w:rsidRDefault="00D74D6B" w:rsidP="00C24C9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B761D7"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1485" w:type="dxa"/>
            <w:vAlign w:val="center"/>
          </w:tcPr>
          <w:p w14:paraId="74E352F1" w14:textId="77777777" w:rsidR="00D74D6B" w:rsidRPr="00B761D7" w:rsidRDefault="00D74D6B" w:rsidP="00C24C9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B761D7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1032" w:type="dxa"/>
            <w:vAlign w:val="center"/>
          </w:tcPr>
          <w:p w14:paraId="4FF1DE63" w14:textId="77777777" w:rsidR="00D74D6B" w:rsidRPr="00B761D7" w:rsidRDefault="00D74D6B" w:rsidP="00C24C9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B761D7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1174" w:type="dxa"/>
            <w:vAlign w:val="center"/>
          </w:tcPr>
          <w:p w14:paraId="0CED591B" w14:textId="77777777" w:rsidR="00D74D6B" w:rsidRPr="00B761D7" w:rsidRDefault="00D74D6B" w:rsidP="00C24C9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B761D7">
              <w:rPr>
                <w:b/>
                <w:sz w:val="20"/>
                <w:szCs w:val="20"/>
              </w:rPr>
              <w:t>Carga Horaria semanal</w:t>
            </w:r>
          </w:p>
        </w:tc>
      </w:tr>
      <w:tr w:rsidR="00D74D6B" w:rsidRPr="00B761D7" w14:paraId="49955A49" w14:textId="77777777" w:rsidTr="00C24C92">
        <w:tc>
          <w:tcPr>
            <w:tcW w:w="2247" w:type="dxa"/>
          </w:tcPr>
          <w:p w14:paraId="335234CE" w14:textId="77777777" w:rsidR="00D74D6B" w:rsidRPr="00B761D7" w:rsidRDefault="00D74D6B" w:rsidP="00C24C92">
            <w:pPr>
              <w:pStyle w:val="Prrafodelista"/>
              <w:ind w:left="0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Director/ Coordinador Responsable</w:t>
            </w:r>
          </w:p>
        </w:tc>
        <w:tc>
          <w:tcPr>
            <w:tcW w:w="1257" w:type="dxa"/>
          </w:tcPr>
          <w:p w14:paraId="73C0A18B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4002421D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31AF2CAD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14:paraId="2851B008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14:paraId="60DAEBCF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74D6B" w:rsidRPr="00B761D7" w14:paraId="0EED3090" w14:textId="77777777" w:rsidTr="00C24C92">
        <w:tc>
          <w:tcPr>
            <w:tcW w:w="2247" w:type="dxa"/>
          </w:tcPr>
          <w:p w14:paraId="01B5868E" w14:textId="77777777" w:rsidR="00D74D6B" w:rsidRPr="00B761D7" w:rsidRDefault="00D74D6B" w:rsidP="00C24C92">
            <w:pPr>
              <w:pStyle w:val="Prrafodelista"/>
              <w:ind w:left="0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1.-Integrante del Equipo del Proyecto de Vinculación</w:t>
            </w:r>
          </w:p>
        </w:tc>
        <w:tc>
          <w:tcPr>
            <w:tcW w:w="1257" w:type="dxa"/>
          </w:tcPr>
          <w:p w14:paraId="2BF79582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2F5E3D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383F3BFA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14:paraId="6CECBC49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14:paraId="51002DE3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74D6B" w:rsidRPr="00B761D7" w14:paraId="08F3FDBB" w14:textId="77777777" w:rsidTr="00C24C92">
        <w:tc>
          <w:tcPr>
            <w:tcW w:w="2247" w:type="dxa"/>
          </w:tcPr>
          <w:p w14:paraId="3C6CC8A6" w14:textId="77777777" w:rsidR="00D74D6B" w:rsidRPr="00B761D7" w:rsidRDefault="00D74D6B" w:rsidP="00C24C92">
            <w:pPr>
              <w:pStyle w:val="Prrafodelista"/>
              <w:ind w:left="0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2.-Integrante del Equipo del Proyecto de Vinculación</w:t>
            </w:r>
          </w:p>
        </w:tc>
        <w:tc>
          <w:tcPr>
            <w:tcW w:w="1257" w:type="dxa"/>
          </w:tcPr>
          <w:p w14:paraId="345A54F5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087A0DE1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4D73202B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14:paraId="54A5EAA3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14:paraId="7C2740F5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74D6B" w:rsidRPr="00B761D7" w14:paraId="728664A6" w14:textId="77777777" w:rsidTr="00C24C92">
        <w:tc>
          <w:tcPr>
            <w:tcW w:w="2247" w:type="dxa"/>
          </w:tcPr>
          <w:p w14:paraId="135992D4" w14:textId="77777777" w:rsidR="00D74D6B" w:rsidRPr="00B761D7" w:rsidRDefault="00D74D6B" w:rsidP="00C24C92">
            <w:pPr>
              <w:pStyle w:val="Prrafodelista"/>
              <w:ind w:left="0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3.-Integrante del Equipo del Proyecto de Vinculación</w:t>
            </w:r>
          </w:p>
        </w:tc>
        <w:tc>
          <w:tcPr>
            <w:tcW w:w="1257" w:type="dxa"/>
          </w:tcPr>
          <w:p w14:paraId="6E6282B7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3D8D0E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5859458D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14:paraId="73CE088A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14:paraId="422A7990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74D6B" w:rsidRPr="00B761D7" w14:paraId="781560E0" w14:textId="77777777" w:rsidTr="00C24C92">
        <w:trPr>
          <w:trHeight w:val="238"/>
        </w:trPr>
        <w:tc>
          <w:tcPr>
            <w:tcW w:w="2247" w:type="dxa"/>
          </w:tcPr>
          <w:p w14:paraId="28D01E41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B761D7">
              <w:rPr>
                <w:sz w:val="20"/>
                <w:szCs w:val="20"/>
              </w:rPr>
              <w:t>Estudiantes*</w:t>
            </w:r>
          </w:p>
        </w:tc>
        <w:tc>
          <w:tcPr>
            <w:tcW w:w="1257" w:type="dxa"/>
          </w:tcPr>
          <w:p w14:paraId="53257775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5F64A728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336D99B3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14:paraId="0EAE3EA6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14:paraId="4DA618E1" w14:textId="77777777" w:rsidR="00D74D6B" w:rsidRPr="00B761D7" w:rsidRDefault="00D74D6B" w:rsidP="00C24C92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7327C37" w14:textId="3D8F01AA" w:rsidR="00D74D6B" w:rsidRPr="00B761D7" w:rsidRDefault="00D74D6B" w:rsidP="00D74D6B">
      <w:pPr>
        <w:jc w:val="both"/>
      </w:pPr>
      <w:r w:rsidRPr="00B761D7">
        <w:t>*Colocar la información del estudiante responsable y anexar la lista de estudiantes del equipo de trabajo</w:t>
      </w:r>
      <w:r w:rsidR="00661FB4">
        <w:t>, incluyendo código, No cedula y correo electrónico.</w:t>
      </w:r>
    </w:p>
    <w:p w14:paraId="16D43A27" w14:textId="77777777" w:rsidR="00D74D6B" w:rsidRPr="00B761D7" w:rsidRDefault="00D74D6B" w:rsidP="00D74D6B">
      <w:r w:rsidRPr="00B761D7">
        <w:rPr>
          <w:b/>
        </w:rPr>
        <w:t xml:space="preserve">Anexo 2. </w:t>
      </w:r>
      <w:r w:rsidRPr="00B761D7">
        <w:t xml:space="preserve">Adjuntar copia de convenio de ser el caso, listado de </w:t>
      </w:r>
      <w:r w:rsidR="005B7F87" w:rsidRPr="00B761D7">
        <w:t>estudiantes, tablas</w:t>
      </w:r>
      <w:r w:rsidRPr="00B761D7">
        <w:t>, fotos, registro de asistencias, etc.</w:t>
      </w:r>
    </w:p>
    <w:p w14:paraId="66C79A6B" w14:textId="77777777" w:rsidR="00D74D6B" w:rsidRPr="00B761D7" w:rsidRDefault="00D74D6B" w:rsidP="00D74D6B">
      <w:pPr>
        <w:jc w:val="center"/>
        <w:rPr>
          <w:b/>
        </w:rPr>
      </w:pPr>
    </w:p>
    <w:p w14:paraId="127BFA2D" w14:textId="77777777" w:rsidR="00D74D6B" w:rsidRPr="00B761D7" w:rsidRDefault="00D74D6B" w:rsidP="00D74D6B">
      <w:pPr>
        <w:jc w:val="center"/>
        <w:rPr>
          <w:b/>
        </w:rPr>
      </w:pPr>
    </w:p>
    <w:p w14:paraId="39395B20" w14:textId="77777777" w:rsidR="00D74D6B" w:rsidRPr="00B761D7" w:rsidRDefault="00D74D6B" w:rsidP="00D74D6B">
      <w:pPr>
        <w:jc w:val="center"/>
        <w:rPr>
          <w:b/>
        </w:rPr>
      </w:pPr>
    </w:p>
    <w:p w14:paraId="6869BF1A" w14:textId="77777777" w:rsidR="00D74D6B" w:rsidRPr="00B761D7" w:rsidRDefault="00D74D6B" w:rsidP="00D74D6B">
      <w:pPr>
        <w:jc w:val="center"/>
        <w:rPr>
          <w:b/>
        </w:rPr>
      </w:pPr>
    </w:p>
    <w:p w14:paraId="3BD5388A" w14:textId="77777777" w:rsidR="00D74D6B" w:rsidRPr="00B761D7" w:rsidRDefault="00D74D6B" w:rsidP="00D74D6B">
      <w:pPr>
        <w:jc w:val="center"/>
        <w:rPr>
          <w:b/>
        </w:rPr>
      </w:pPr>
    </w:p>
    <w:p w14:paraId="7DE6D5C7" w14:textId="77777777" w:rsidR="00D74D6B" w:rsidRPr="00B761D7" w:rsidRDefault="00D74D6B" w:rsidP="00D74D6B">
      <w:pPr>
        <w:jc w:val="center"/>
        <w:rPr>
          <w:b/>
        </w:rPr>
      </w:pPr>
    </w:p>
    <w:p w14:paraId="1BA436B8" w14:textId="77777777" w:rsidR="00D74D6B" w:rsidRPr="00B761D7" w:rsidRDefault="00D74D6B" w:rsidP="00D74D6B">
      <w:pPr>
        <w:jc w:val="center"/>
        <w:rPr>
          <w:b/>
        </w:rPr>
      </w:pPr>
      <w:r w:rsidRPr="00B761D7">
        <w:rPr>
          <w:b/>
        </w:rPr>
        <w:t>_________________________________________</w:t>
      </w:r>
    </w:p>
    <w:p w14:paraId="05D3FB67" w14:textId="77777777" w:rsidR="00D74D6B" w:rsidRPr="00B761D7" w:rsidRDefault="00D74D6B" w:rsidP="00D74D6B">
      <w:pPr>
        <w:jc w:val="center"/>
        <w:rPr>
          <w:b/>
        </w:rPr>
      </w:pPr>
      <w:r w:rsidRPr="00B761D7">
        <w:rPr>
          <w:b/>
        </w:rPr>
        <w:t>FIRMA DEL COORDINADOR/A</w:t>
      </w:r>
    </w:p>
    <w:p w14:paraId="306047A1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78A8C194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7D173FA6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7FF1D14A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7AF70C2D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729B03C5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3FEC8C49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70CE9FC3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41D3F47A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7B56B0E0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47CC894B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0CBBEF45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20D6E88F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6FA47C28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143BEBF1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59D7351F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301DC56C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012B8DF0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7EF0F185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7C6E8A81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37C460BD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03BFFF77" w14:textId="3180094A" w:rsidR="00D74D6B" w:rsidRDefault="00D74D6B" w:rsidP="00D74D6B">
      <w:pPr>
        <w:jc w:val="center"/>
        <w:rPr>
          <w:rFonts w:ascii="Corbel" w:hAnsi="Corbel"/>
          <w:b/>
        </w:rPr>
      </w:pPr>
    </w:p>
    <w:p w14:paraId="17F120BF" w14:textId="1390270B" w:rsidR="00661FB4" w:rsidRDefault="00661FB4" w:rsidP="00D74D6B">
      <w:pPr>
        <w:jc w:val="center"/>
        <w:rPr>
          <w:rFonts w:ascii="Corbel" w:hAnsi="Corbel"/>
          <w:b/>
        </w:rPr>
      </w:pPr>
    </w:p>
    <w:p w14:paraId="1C3680A7" w14:textId="77777777" w:rsidR="00661FB4" w:rsidRDefault="00661FB4" w:rsidP="00D74D6B">
      <w:pPr>
        <w:jc w:val="center"/>
        <w:rPr>
          <w:rFonts w:ascii="Corbel" w:hAnsi="Corbel"/>
          <w:b/>
        </w:rPr>
      </w:pPr>
    </w:p>
    <w:p w14:paraId="77B832AC" w14:textId="77777777" w:rsidR="00D74D6B" w:rsidRDefault="00D74D6B" w:rsidP="00D74D6B">
      <w:pPr>
        <w:jc w:val="center"/>
        <w:rPr>
          <w:rFonts w:ascii="Corbel" w:hAnsi="Corbel"/>
          <w:b/>
        </w:rPr>
      </w:pPr>
    </w:p>
    <w:p w14:paraId="707CE465" w14:textId="77777777" w:rsidR="00C24C92" w:rsidRDefault="00C24C92" w:rsidP="00D74D6B">
      <w:pPr>
        <w:jc w:val="center"/>
        <w:rPr>
          <w:rFonts w:ascii="Corbel" w:hAnsi="Corbel"/>
          <w:b/>
        </w:rPr>
      </w:pPr>
    </w:p>
    <w:p w14:paraId="0252F6E6" w14:textId="77777777" w:rsidR="00C24C92" w:rsidRDefault="00C24C92" w:rsidP="00C24C92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DOCUMENTOS GENERALES</w:t>
      </w:r>
    </w:p>
    <w:p w14:paraId="43D680F0" w14:textId="77777777" w:rsidR="00C24C92" w:rsidRPr="00C41415" w:rsidRDefault="00C24C92" w:rsidP="00C24C92">
      <w:pPr>
        <w:rPr>
          <w:rFonts w:ascii="Corbel" w:hAnsi="Corbel"/>
          <w:b/>
        </w:rPr>
      </w:pPr>
    </w:p>
    <w:p w14:paraId="171D578D" w14:textId="77777777" w:rsidR="00C24C92" w:rsidRPr="000A1452" w:rsidRDefault="00C24C92" w:rsidP="00C24C92">
      <w:pPr>
        <w:pStyle w:val="Prrafodelista"/>
        <w:numPr>
          <w:ilvl w:val="0"/>
          <w:numId w:val="35"/>
        </w:numPr>
        <w:ind w:left="284" w:hanging="284"/>
        <w:rPr>
          <w:rFonts w:ascii="Corbel" w:hAnsi="Corbel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Matriz de Áreas, sub áreas del conocimiento y sub áreas específicas​ para la clasificación de los proyectos y programas de vinculación.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3634"/>
      </w:tblGrid>
      <w:tr w:rsidR="00C24C92" w:rsidRPr="0004130F" w14:paraId="4C6AA5C4" w14:textId="77777777" w:rsidTr="00715DAD">
        <w:trPr>
          <w:trHeight w:val="39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BB476F7" w14:textId="77777777" w:rsidR="00C24C92" w:rsidRPr="0004130F" w:rsidRDefault="00C24C92" w:rsidP="00661FB4">
            <w:pPr>
              <w:jc w:val="center"/>
              <w:rPr>
                <w:rFonts w:ascii="Corbel" w:eastAsia="Times New Roman" w:hAnsi="Corbel"/>
                <w:b/>
                <w:bCs/>
                <w:sz w:val="18"/>
                <w:szCs w:val="18"/>
              </w:rPr>
            </w:pPr>
            <w:r w:rsidRPr="0004130F">
              <w:rPr>
                <w:rFonts w:ascii="Corbel" w:eastAsia="Times New Roman" w:hAnsi="Corbel"/>
                <w:b/>
                <w:bCs/>
                <w:sz w:val="18"/>
                <w:szCs w:val="18"/>
              </w:rPr>
              <w:t>ÁREA CONOCIMIENTO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544CB28" w14:textId="77777777" w:rsidR="00C24C92" w:rsidRPr="0004130F" w:rsidRDefault="00C24C92" w:rsidP="00661FB4">
            <w:pPr>
              <w:jc w:val="center"/>
              <w:rPr>
                <w:rFonts w:ascii="Corbel" w:eastAsia="Times New Roman" w:hAnsi="Corbel"/>
                <w:b/>
                <w:bCs/>
                <w:sz w:val="18"/>
                <w:szCs w:val="18"/>
              </w:rPr>
            </w:pPr>
            <w:r w:rsidRPr="0004130F">
              <w:rPr>
                <w:rFonts w:ascii="Corbel" w:eastAsia="Times New Roman" w:hAnsi="Corbel"/>
                <w:b/>
                <w:bCs/>
                <w:sz w:val="18"/>
                <w:szCs w:val="18"/>
              </w:rPr>
              <w:t>SUB ÁREA CONOCIMIENTO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2B3286D0" w14:textId="00B90A26" w:rsidR="00C24C92" w:rsidRPr="0004130F" w:rsidRDefault="00C24C92" w:rsidP="00661FB4">
            <w:pPr>
              <w:jc w:val="center"/>
              <w:rPr>
                <w:rFonts w:ascii="Corbel" w:eastAsia="Times New Roman" w:hAnsi="Corbel"/>
                <w:b/>
                <w:bCs/>
                <w:sz w:val="18"/>
                <w:szCs w:val="18"/>
              </w:rPr>
            </w:pPr>
            <w:r w:rsidRPr="0004130F">
              <w:rPr>
                <w:rFonts w:ascii="Corbel" w:eastAsia="Times New Roman" w:hAnsi="Corbel"/>
                <w:b/>
                <w:bCs/>
                <w:sz w:val="18"/>
                <w:szCs w:val="18"/>
              </w:rPr>
              <w:t>SUB ÁREA ESPECÍFICA</w:t>
            </w:r>
            <w:r w:rsidR="00661FB4">
              <w:rPr>
                <w:rFonts w:ascii="Corbel" w:eastAsia="Times New Roman" w:hAnsi="Corbel"/>
                <w:b/>
                <w:bCs/>
                <w:sz w:val="18"/>
                <w:szCs w:val="18"/>
              </w:rPr>
              <w:t xml:space="preserve"> DE CONOCIMIENTO</w:t>
            </w:r>
          </w:p>
        </w:tc>
      </w:tr>
      <w:tr w:rsidR="00715DAD" w:rsidRPr="0004130F" w14:paraId="4AE3FDEB" w14:textId="77777777" w:rsidTr="00715DAD">
        <w:trPr>
          <w:trHeight w:val="390"/>
        </w:trPr>
        <w:tc>
          <w:tcPr>
            <w:tcW w:w="2830" w:type="dxa"/>
            <w:vMerge w:val="restart"/>
            <w:shd w:val="clear" w:color="auto" w:fill="auto"/>
            <w:noWrap/>
            <w:vAlign w:val="center"/>
          </w:tcPr>
          <w:p w14:paraId="44608073" w14:textId="7E9D5CDD" w:rsidR="00715DAD" w:rsidRPr="00715DAD" w:rsidRDefault="00715DAD" w:rsidP="00715DAD">
            <w:pPr>
              <w:jc w:val="both"/>
              <w:rPr>
                <w:rFonts w:ascii="Corbel" w:eastAsia="Times New Roman" w:hAnsi="Corbel"/>
                <w:bCs/>
                <w:sz w:val="18"/>
                <w:szCs w:val="18"/>
              </w:rPr>
            </w:pPr>
            <w:r w:rsidRPr="00715DAD">
              <w:rPr>
                <w:rFonts w:ascii="Corbel" w:eastAsia="Times New Roman" w:hAnsi="Corbel"/>
                <w:bCs/>
                <w:sz w:val="18"/>
                <w:szCs w:val="18"/>
              </w:rPr>
              <w:t>00 Programas Genéricos y Calificaciones</w:t>
            </w:r>
          </w:p>
          <w:p w14:paraId="7C61FBC0" w14:textId="32672B16" w:rsidR="00715DAD" w:rsidRPr="00715DAD" w:rsidRDefault="00715DAD" w:rsidP="00715DAD">
            <w:pPr>
              <w:jc w:val="both"/>
              <w:rPr>
                <w:rFonts w:ascii="Corbel" w:eastAsia="Times New Roman" w:hAnsi="Corbel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603F69A" w14:textId="076FE862" w:rsidR="00715DAD" w:rsidRPr="00715DAD" w:rsidRDefault="00715DAD" w:rsidP="00715DAD">
            <w:pPr>
              <w:jc w:val="both"/>
              <w:rPr>
                <w:rFonts w:ascii="Corbel" w:eastAsia="Times New Roman" w:hAnsi="Corbel"/>
                <w:bCs/>
                <w:sz w:val="18"/>
                <w:szCs w:val="18"/>
              </w:rPr>
            </w:pPr>
            <w:r>
              <w:rPr>
                <w:rFonts w:ascii="Corbel" w:eastAsia="Times New Roman" w:hAnsi="Corbel"/>
                <w:bCs/>
                <w:sz w:val="18"/>
                <w:szCs w:val="18"/>
              </w:rPr>
              <w:t>001 Programas y cualificaciones básicas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7118438A" w14:textId="7ADB95EC" w:rsidR="00715DAD" w:rsidRPr="00715DAD" w:rsidRDefault="00715DAD" w:rsidP="00715DAD">
            <w:pPr>
              <w:jc w:val="both"/>
              <w:rPr>
                <w:rFonts w:ascii="Corbel" w:eastAsia="Times New Roman" w:hAnsi="Corbel"/>
                <w:bCs/>
                <w:sz w:val="18"/>
                <w:szCs w:val="18"/>
              </w:rPr>
            </w:pPr>
            <w:r>
              <w:rPr>
                <w:rFonts w:ascii="Corbel" w:eastAsia="Times New Roman" w:hAnsi="Corbel"/>
                <w:bCs/>
                <w:sz w:val="18"/>
                <w:szCs w:val="18"/>
              </w:rPr>
              <w:t>0011 Programas y cualificaciones básicas</w:t>
            </w:r>
          </w:p>
        </w:tc>
      </w:tr>
      <w:tr w:rsidR="00715DAD" w:rsidRPr="0004130F" w14:paraId="174AA647" w14:textId="77777777" w:rsidTr="00715DAD">
        <w:trPr>
          <w:trHeight w:val="39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1FCD0253" w14:textId="4F7EB0C4" w:rsidR="00715DAD" w:rsidRPr="00715DAD" w:rsidRDefault="00715DAD" w:rsidP="00715DAD">
            <w:pPr>
              <w:jc w:val="both"/>
              <w:rPr>
                <w:rFonts w:ascii="Corbel" w:eastAsia="Times New Roman" w:hAnsi="Corbel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6DEE68C" w14:textId="3AE3C929" w:rsidR="00715DAD" w:rsidRPr="00715DAD" w:rsidRDefault="00715DAD" w:rsidP="00715DAD">
            <w:pPr>
              <w:jc w:val="both"/>
              <w:rPr>
                <w:rFonts w:ascii="Corbel" w:eastAsia="Times New Roman" w:hAnsi="Corbel"/>
                <w:bCs/>
                <w:sz w:val="18"/>
                <w:szCs w:val="18"/>
              </w:rPr>
            </w:pPr>
            <w:r>
              <w:rPr>
                <w:rFonts w:ascii="Corbel" w:eastAsia="Times New Roman" w:hAnsi="Corbel"/>
                <w:bCs/>
                <w:sz w:val="18"/>
                <w:szCs w:val="18"/>
              </w:rPr>
              <w:t xml:space="preserve">002 </w:t>
            </w:r>
            <w:r>
              <w:rPr>
                <w:rFonts w:ascii="Corbel" w:eastAsia="Times New Roman" w:hAnsi="Corbel"/>
                <w:bCs/>
                <w:sz w:val="18"/>
                <w:szCs w:val="18"/>
              </w:rPr>
              <w:t>Alfabetización y aritmética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003F4BC6" w14:textId="2D4D945D" w:rsidR="00715DAD" w:rsidRPr="00715DAD" w:rsidRDefault="00715DAD" w:rsidP="00715DAD">
            <w:pPr>
              <w:jc w:val="both"/>
              <w:rPr>
                <w:rFonts w:ascii="Corbel" w:eastAsia="Times New Roman" w:hAnsi="Corbel"/>
                <w:bCs/>
                <w:sz w:val="18"/>
                <w:szCs w:val="18"/>
              </w:rPr>
            </w:pPr>
            <w:r>
              <w:rPr>
                <w:rFonts w:ascii="Corbel" w:eastAsia="Times New Roman" w:hAnsi="Corbel"/>
                <w:bCs/>
                <w:sz w:val="18"/>
                <w:szCs w:val="18"/>
              </w:rPr>
              <w:t>0021 Alfabetización y aritmética</w:t>
            </w:r>
          </w:p>
        </w:tc>
      </w:tr>
      <w:tr w:rsidR="00715DAD" w:rsidRPr="0004130F" w14:paraId="67B7D8D8" w14:textId="77777777" w:rsidTr="00715DAD">
        <w:trPr>
          <w:trHeight w:val="39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40712212" w14:textId="203C71CA" w:rsidR="00715DAD" w:rsidRPr="00715DAD" w:rsidRDefault="00715DAD" w:rsidP="00715DAD">
            <w:pPr>
              <w:jc w:val="both"/>
              <w:rPr>
                <w:rFonts w:ascii="Corbel" w:eastAsia="Times New Roman" w:hAnsi="Corbel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F34E315" w14:textId="049F29DA" w:rsidR="00715DAD" w:rsidRPr="00715DAD" w:rsidRDefault="00715DAD" w:rsidP="00715DAD">
            <w:pPr>
              <w:jc w:val="both"/>
              <w:rPr>
                <w:rFonts w:ascii="Corbel" w:eastAsia="Times New Roman" w:hAnsi="Corbel"/>
                <w:bCs/>
                <w:sz w:val="18"/>
                <w:szCs w:val="18"/>
              </w:rPr>
            </w:pPr>
            <w:r>
              <w:rPr>
                <w:rFonts w:ascii="Corbel" w:eastAsia="Times New Roman" w:hAnsi="Corbel"/>
                <w:bCs/>
                <w:sz w:val="18"/>
                <w:szCs w:val="18"/>
              </w:rPr>
              <w:t>003 Desarrollo y habilidades Personales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3AF86E9A" w14:textId="6F67015C" w:rsidR="00715DAD" w:rsidRPr="00715DAD" w:rsidRDefault="00715DAD" w:rsidP="00715DAD">
            <w:pPr>
              <w:jc w:val="both"/>
              <w:rPr>
                <w:rFonts w:ascii="Corbel" w:eastAsia="Times New Roman" w:hAnsi="Corbel"/>
                <w:bCs/>
                <w:sz w:val="18"/>
                <w:szCs w:val="18"/>
              </w:rPr>
            </w:pPr>
            <w:r>
              <w:rPr>
                <w:rFonts w:ascii="Corbel" w:eastAsia="Times New Roman" w:hAnsi="Corbel"/>
                <w:bCs/>
                <w:sz w:val="18"/>
                <w:szCs w:val="18"/>
              </w:rPr>
              <w:t>0031 Desarrollo y habilidades personales</w:t>
            </w:r>
          </w:p>
        </w:tc>
      </w:tr>
      <w:tr w:rsidR="0054641E" w:rsidRPr="0004130F" w14:paraId="03A619A2" w14:textId="77777777" w:rsidTr="00715DAD">
        <w:trPr>
          <w:trHeight w:val="300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14:paraId="32661FA1" w14:textId="1A4E2BC6" w:rsidR="0054641E" w:rsidRPr="0004130F" w:rsidRDefault="0054641E" w:rsidP="00C24C92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01 Educación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12D82BA6" w14:textId="1721D1E3" w:rsidR="0054641E" w:rsidRPr="0004130F" w:rsidRDefault="0054641E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011 Educación</w:t>
            </w:r>
          </w:p>
        </w:tc>
        <w:tc>
          <w:tcPr>
            <w:tcW w:w="3634" w:type="dxa"/>
            <w:shd w:val="clear" w:color="auto" w:fill="auto"/>
            <w:vAlign w:val="center"/>
            <w:hideMark/>
          </w:tcPr>
          <w:p w14:paraId="0A0F2FB6" w14:textId="3458733B" w:rsidR="0054641E" w:rsidRPr="0004130F" w:rsidRDefault="0054641E" w:rsidP="00661FB4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0111 Ciencias de la educación</w:t>
            </w:r>
          </w:p>
        </w:tc>
      </w:tr>
      <w:tr w:rsidR="0054641E" w:rsidRPr="0004130F" w14:paraId="0A482100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16321E64" w14:textId="77777777" w:rsidR="0054641E" w:rsidRPr="0004130F" w:rsidRDefault="0054641E" w:rsidP="00C24C92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BC4A132" w14:textId="241DB758" w:rsidR="0054641E" w:rsidRPr="0004130F" w:rsidRDefault="0054641E" w:rsidP="00C24C92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  <w:hideMark/>
          </w:tcPr>
          <w:p w14:paraId="6168BDD9" w14:textId="0C3EFD8F" w:rsidR="0054641E" w:rsidRPr="0004130F" w:rsidRDefault="0054641E" w:rsidP="00661FB4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0112 Capacitación para maestros de preescolar</w:t>
            </w:r>
          </w:p>
        </w:tc>
      </w:tr>
      <w:tr w:rsidR="0054641E" w:rsidRPr="0004130F" w14:paraId="2C1520D7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0C26B773" w14:textId="77777777" w:rsidR="0054641E" w:rsidRPr="0004130F" w:rsidRDefault="0054641E" w:rsidP="00C24C92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4585DF7" w14:textId="256D2425" w:rsidR="0054641E" w:rsidRPr="0004130F" w:rsidRDefault="0054641E" w:rsidP="00C24C92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  <w:hideMark/>
          </w:tcPr>
          <w:p w14:paraId="0D19A67F" w14:textId="19296D22" w:rsidR="0054641E" w:rsidRPr="0004130F" w:rsidRDefault="0054641E" w:rsidP="00661FB4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0113 Formación de profesor sin asignatura de especialización</w:t>
            </w:r>
          </w:p>
        </w:tc>
      </w:tr>
      <w:tr w:rsidR="0054641E" w:rsidRPr="0004130F" w14:paraId="55441F43" w14:textId="77777777" w:rsidTr="00715DAD">
        <w:trPr>
          <w:trHeight w:val="411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4199B59E" w14:textId="77777777" w:rsidR="0054641E" w:rsidRPr="0004130F" w:rsidRDefault="0054641E" w:rsidP="00C24C92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0D93C40" w14:textId="3C4C1388" w:rsidR="0054641E" w:rsidRPr="0004130F" w:rsidRDefault="0054641E" w:rsidP="00C24C92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  <w:hideMark/>
          </w:tcPr>
          <w:p w14:paraId="68E93286" w14:textId="39213DCC" w:rsidR="0054641E" w:rsidRPr="0004130F" w:rsidRDefault="0054641E" w:rsidP="00C24C92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0114 Formación de profesor con asignatura de especialización</w:t>
            </w:r>
          </w:p>
        </w:tc>
      </w:tr>
      <w:tr w:rsidR="001D4FA4" w:rsidRPr="0004130F" w14:paraId="1D44F747" w14:textId="77777777" w:rsidTr="00715DAD">
        <w:trPr>
          <w:trHeight w:val="30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5396B4E7" w14:textId="7777777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6786B04B" w14:textId="7777777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44AF2565" w14:textId="7777777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22B82663" w14:textId="7777777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5FB94401" w14:textId="7777777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3353E02D" w14:textId="7777777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0229E78F" w14:textId="7777777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1246B699" w14:textId="603F9452" w:rsidR="001D4FA4" w:rsidRPr="0004130F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Artes y Humanidades</w:t>
            </w:r>
          </w:p>
          <w:p w14:paraId="3DD7B65E" w14:textId="2A46EBB2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177C0320" w14:textId="460433E0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0B90A756" w14:textId="39F6A42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4770575F" w14:textId="64EB826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7284CECA" w14:textId="4CB5468B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6BFE1FA1" w14:textId="40A4E468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7F4AAC42" w14:textId="407AC358" w:rsidR="001D4FA4" w:rsidRPr="0004130F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161666E" w14:textId="7777777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7E29A6D1" w14:textId="7777777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7479B275" w14:textId="7777777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2B235618" w14:textId="18F21D73" w:rsidR="001D4FA4" w:rsidRPr="0004130F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Artes</w:t>
            </w:r>
          </w:p>
          <w:p w14:paraId="05AA9CA1" w14:textId="1A029CA8" w:rsidR="001D4FA4" w:rsidRPr="0004130F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6EBF523D" w14:textId="0C6857F2" w:rsidR="001D4FA4" w:rsidRPr="0004130F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3CC2EE83" w14:textId="0FE998A5" w:rsidR="001D4FA4" w:rsidRPr="0004130F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0211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Técnicas audiovisuales y producción de medios</w:t>
            </w:r>
          </w:p>
        </w:tc>
      </w:tr>
      <w:tr w:rsidR="001D4FA4" w:rsidRPr="0004130F" w14:paraId="4DAFA7E1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76CBC10E" w14:textId="6CDF4423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1BA32D8" w14:textId="035F669A" w:rsidR="001D4FA4" w:rsidRPr="0004130F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5F3D4C94" w14:textId="60D6E41A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0212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Diseño de modas, interiores e industrial</w:t>
            </w:r>
          </w:p>
        </w:tc>
      </w:tr>
      <w:tr w:rsidR="001D4FA4" w:rsidRPr="0004130F" w14:paraId="34702378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0A6E8298" w14:textId="7C293582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C94A928" w14:textId="0692D72F" w:rsidR="001D4FA4" w:rsidRPr="0004130F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7E2A3640" w14:textId="488CF6F7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0213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Bellas Artes</w:t>
            </w:r>
          </w:p>
        </w:tc>
      </w:tr>
      <w:tr w:rsidR="001D4FA4" w:rsidRPr="0004130F" w14:paraId="1C28363C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08DCFD80" w14:textId="35173178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0F5BB2B" w14:textId="431FDC77" w:rsidR="001D4FA4" w:rsidRPr="0004130F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0E1A25C9" w14:textId="65C3AF75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0214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Artesanías</w:t>
            </w:r>
          </w:p>
        </w:tc>
      </w:tr>
      <w:tr w:rsidR="001D4FA4" w:rsidRPr="0004130F" w14:paraId="3ACCF60D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68695F11" w14:textId="7FB025A6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D71100E" w14:textId="5509AD85" w:rsidR="001D4FA4" w:rsidRPr="0004130F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6581ACBF" w14:textId="2DDB2095" w:rsidR="001D4FA4" w:rsidRDefault="001D4FA4" w:rsidP="005464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0215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Música y artes escénicas</w:t>
            </w:r>
          </w:p>
        </w:tc>
      </w:tr>
      <w:tr w:rsidR="001D4FA4" w:rsidRPr="0004130F" w14:paraId="1BB075D0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5184EF25" w14:textId="0B800E98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3D74311" w14:textId="67608CB7" w:rsidR="001D4FA4" w:rsidRPr="0004130F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022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 xml:space="preserve">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Humanidades (excepto Idiomas)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2434E135" w14:textId="7A30EC02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0221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Religión y teología</w:t>
            </w:r>
          </w:p>
        </w:tc>
      </w:tr>
      <w:tr w:rsidR="001D4FA4" w:rsidRPr="0004130F" w14:paraId="32226645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04C2EC7D" w14:textId="08C1BAD1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4F71A54" w14:textId="70108D1C" w:rsidR="001D4FA4" w:rsidRPr="0004130F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56B9D4B7" w14:textId="4F0999CC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0222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Historia y arqueología</w:t>
            </w:r>
          </w:p>
        </w:tc>
      </w:tr>
      <w:tr w:rsidR="001D4FA4" w:rsidRPr="0004130F" w14:paraId="3F67E535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0A5DE02D" w14:textId="47CCE8C5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E6DC3A9" w14:textId="72FCAEFD" w:rsidR="001D4FA4" w:rsidRPr="0004130F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63F815C4" w14:textId="505BA2B0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0223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Filosofía y ética</w:t>
            </w:r>
          </w:p>
        </w:tc>
      </w:tr>
      <w:tr w:rsidR="001D4FA4" w:rsidRPr="0004130F" w14:paraId="0878180F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21E50099" w14:textId="666A3C3E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954BB81" w14:textId="4AECB932" w:rsidR="001D4FA4" w:rsidRPr="0004130F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023 Idiomas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72AA4077" w14:textId="7AFE4CF6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0231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Aprendizaje del idioma</w:t>
            </w:r>
          </w:p>
        </w:tc>
      </w:tr>
      <w:tr w:rsidR="001D4FA4" w:rsidRPr="0004130F" w14:paraId="200DA6AA" w14:textId="77777777" w:rsidTr="00715DAD">
        <w:trPr>
          <w:trHeight w:val="303"/>
        </w:trPr>
        <w:tc>
          <w:tcPr>
            <w:tcW w:w="2830" w:type="dxa"/>
            <w:vMerge/>
            <w:shd w:val="clear" w:color="auto" w:fill="auto"/>
            <w:vAlign w:val="center"/>
          </w:tcPr>
          <w:p w14:paraId="14738ECD" w14:textId="4286694C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03A1475" w14:textId="60AC24A2" w:rsidR="001D4FA4" w:rsidRPr="0004130F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14:paraId="3F2F9902" w14:textId="5809A1D1" w:rsidR="001D4FA4" w:rsidRDefault="001D4FA4" w:rsidP="001D4FA4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0232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Literatura y lingüística</w:t>
            </w:r>
          </w:p>
        </w:tc>
      </w:tr>
      <w:tr w:rsidR="00C0045E" w:rsidRPr="0004130F" w14:paraId="0BC4FF39" w14:textId="77777777" w:rsidTr="00715DAD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vAlign w:val="center"/>
            <w:hideMark/>
          </w:tcPr>
          <w:p w14:paraId="14A41F5E" w14:textId="691C5764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03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Ciencias Sociales, Periodismo e información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77540EDE" w14:textId="0F3680E3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031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Ciencias Sociales y Ciencias del Comportamiento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6ECB63EA" w14:textId="4796A6D3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0311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Economía</w:t>
            </w:r>
          </w:p>
        </w:tc>
      </w:tr>
      <w:tr w:rsidR="00C0045E" w:rsidRPr="0004130F" w14:paraId="1C2518B6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1F7FE0E3" w14:textId="77777777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7E31A44" w14:textId="77777777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2E736637" w14:textId="5352FB8A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0312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Ciencias políticas y educación cívica</w:t>
            </w:r>
          </w:p>
        </w:tc>
      </w:tr>
      <w:tr w:rsidR="00C0045E" w:rsidRPr="0004130F" w14:paraId="582C7391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5631B198" w14:textId="77777777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B76E5E4" w14:textId="77777777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2B5E3538" w14:textId="7B0A359B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0313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Psicología</w:t>
            </w:r>
          </w:p>
        </w:tc>
      </w:tr>
      <w:tr w:rsidR="00C0045E" w:rsidRPr="0004130F" w14:paraId="65D1A6F3" w14:textId="77777777" w:rsidTr="00715DAD">
        <w:trPr>
          <w:trHeight w:val="379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3C5A73CB" w14:textId="77777777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518FEB8" w14:textId="77777777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5AF0E017" w14:textId="2DC15228" w:rsidR="00C0045E" w:rsidRPr="0004130F" w:rsidRDefault="00C0045E" w:rsidP="00C0045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0314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Sociología y estudios culturales</w:t>
            </w:r>
          </w:p>
        </w:tc>
      </w:tr>
      <w:tr w:rsidR="007E6A1E" w:rsidRPr="0004130F" w14:paraId="56FCD507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0AF2CBD9" w14:textId="77777777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50EC8FB8" w14:textId="2E23E5B8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1F82FCB4" w14:textId="0174CE39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032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Periodismo e Información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7F255A0E" w14:textId="563A12BE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0321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Periodismo y reportaje</w:t>
            </w:r>
          </w:p>
        </w:tc>
      </w:tr>
      <w:tr w:rsidR="007E6A1E" w:rsidRPr="0004130F" w14:paraId="39BABA49" w14:textId="77777777" w:rsidTr="00715DAD">
        <w:trPr>
          <w:trHeight w:val="389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3C8556D1" w14:textId="77777777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626071A1" w14:textId="39A8115A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28F4284C" w14:textId="470548D0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0322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Biblioteca, información y archivística</w:t>
            </w:r>
          </w:p>
        </w:tc>
      </w:tr>
      <w:tr w:rsidR="007E6A1E" w:rsidRPr="0004130F" w14:paraId="7AB25432" w14:textId="77777777" w:rsidTr="00715DAD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vAlign w:val="center"/>
          </w:tcPr>
          <w:p w14:paraId="07B24002" w14:textId="1D3E9EC5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04 Administración, Negocios y Legislación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14:paraId="5C4E4DC4" w14:textId="60BF2CE8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041 Negocios y Administración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430A3C26" w14:textId="676553B5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0411 Contabilidad y auditoría</w:t>
            </w:r>
          </w:p>
        </w:tc>
      </w:tr>
      <w:tr w:rsidR="007E6A1E" w:rsidRPr="0004130F" w14:paraId="5F88F51F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43F5A95A" w14:textId="025C26D9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426EB2D8" w14:textId="77777777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2BCFD772" w14:textId="7B2B627F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0412 Finanzas, banca y seguros</w:t>
            </w:r>
          </w:p>
        </w:tc>
      </w:tr>
      <w:tr w:rsidR="007E6A1E" w:rsidRPr="0004130F" w14:paraId="730C80D5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5884CA6F" w14:textId="2675C901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7956F3AA" w14:textId="77777777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17CEC948" w14:textId="7714404C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0413 Gestión y administración</w:t>
            </w:r>
          </w:p>
        </w:tc>
      </w:tr>
      <w:tr w:rsidR="007E6A1E" w:rsidRPr="0004130F" w14:paraId="5AE31D5C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2422E2D6" w14:textId="48F38134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6964E24A" w14:textId="77777777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5E4A13B6" w14:textId="584A3F78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0414 Marketing y Publicidad</w:t>
            </w:r>
          </w:p>
        </w:tc>
      </w:tr>
      <w:tr w:rsidR="007E6A1E" w:rsidRPr="0004130F" w14:paraId="5FBF502C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4798A02C" w14:textId="07B99B2E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45459E69" w14:textId="77777777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1ADB079A" w14:textId="65EB631E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0415 Secretariado y trabajo de oficina</w:t>
            </w:r>
          </w:p>
        </w:tc>
      </w:tr>
      <w:tr w:rsidR="007E6A1E" w:rsidRPr="0004130F" w14:paraId="2CA68363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74E6E250" w14:textId="1F6EAF45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58851876" w14:textId="77777777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05085B62" w14:textId="78E55AB8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0416 Ventas al por mayor y menor</w:t>
            </w:r>
          </w:p>
        </w:tc>
      </w:tr>
      <w:tr w:rsidR="007E6A1E" w:rsidRPr="0004130F" w14:paraId="5F28DC12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2985B200" w14:textId="122AABD5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090A656C" w14:textId="77777777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6EE19548" w14:textId="5675E000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0417 Habilidades laborales</w:t>
            </w:r>
          </w:p>
        </w:tc>
      </w:tr>
      <w:tr w:rsidR="007E6A1E" w:rsidRPr="0004130F" w14:paraId="523CAF6A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33D6B3D1" w14:textId="0E7CD5E0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EBD28B9" w14:textId="7487FEC9" w:rsidR="007E6A1E" w:rsidRPr="0004130F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042 Derecho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49D02C34" w14:textId="30F9C1D1" w:rsidR="007E6A1E" w:rsidRDefault="007E6A1E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0421 Derecho</w:t>
            </w:r>
          </w:p>
        </w:tc>
      </w:tr>
      <w:tr w:rsidR="0038712F" w:rsidRPr="0004130F" w14:paraId="172F0796" w14:textId="77777777" w:rsidTr="00715DAD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vAlign w:val="center"/>
            <w:hideMark/>
          </w:tcPr>
          <w:p w14:paraId="55BDCE83" w14:textId="77777777" w:rsidR="0038712F" w:rsidRPr="0004130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3D686F2B" w14:textId="370FBE90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</w:t>
            </w:r>
            <w:r>
              <w:rPr>
                <w:rFonts w:ascii="Corbel" w:eastAsia="Times New Roman" w:hAnsi="Corbel"/>
                <w:sz w:val="18"/>
                <w:szCs w:val="18"/>
              </w:rPr>
              <w:t xml:space="preserve">5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Ciencias Físicas, Ciencias Naturales, Matemáticas y Estadísticas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2F0DF017" w14:textId="77777777" w:rsidR="0038712F" w:rsidRPr="0004130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051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Ciencias Biológicas y afines</w:t>
            </w:r>
          </w:p>
          <w:p w14:paraId="6A7D9790" w14:textId="2CAC5A6D" w:rsidR="0038712F" w:rsidRPr="0004130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6F2C726F" w14:textId="6E30B4F9" w:rsidR="0038712F" w:rsidRPr="0004130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0511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Biología</w:t>
            </w:r>
          </w:p>
        </w:tc>
      </w:tr>
      <w:tr w:rsidR="0038712F" w:rsidRPr="0004130F" w14:paraId="45FCBAC4" w14:textId="77777777" w:rsidTr="00715DAD">
        <w:trPr>
          <w:trHeight w:val="327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0242B154" w14:textId="77530705" w:rsidR="0038712F" w:rsidRPr="0004130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399A0F5" w14:textId="087E1424" w:rsidR="0038712F" w:rsidRPr="0004130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47C0AEBF" w14:textId="0603187D" w:rsidR="0038712F" w:rsidRPr="0004130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0512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Bioquímica</w:t>
            </w:r>
          </w:p>
        </w:tc>
      </w:tr>
      <w:tr w:rsidR="0038712F" w:rsidRPr="0004130F" w14:paraId="1E546834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596C57C6" w14:textId="30A659A8" w:rsidR="0038712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C7032D4" w14:textId="1A9D92D8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052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Medio Ambiente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675AB812" w14:textId="5448D9ED" w:rsidR="0038712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0521 Ciencias Ambientales</w:t>
            </w:r>
          </w:p>
        </w:tc>
      </w:tr>
      <w:tr w:rsidR="0038712F" w:rsidRPr="0004130F" w14:paraId="5C411BB6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3CA4A35A" w14:textId="13BE5292" w:rsidR="0038712F" w:rsidRPr="0004130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31B9900" w14:textId="7D1D4283" w:rsidR="0038712F" w:rsidRPr="0004130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24C95EA8" w14:textId="4CFA6E04" w:rsidR="0038712F" w:rsidRPr="0004130F" w:rsidRDefault="0038712F" w:rsidP="007E6A1E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0522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Medio ambiente y vida silvestre</w:t>
            </w:r>
          </w:p>
        </w:tc>
      </w:tr>
      <w:tr w:rsidR="0038712F" w:rsidRPr="0004130F" w14:paraId="5F2141E0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0B95C1D4" w14:textId="57AF42AD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0B39A694" w14:textId="66395240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053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Ciencias Físicas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3DB836F6" w14:textId="6CB2EC0E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0531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Química</w:t>
            </w:r>
          </w:p>
        </w:tc>
      </w:tr>
      <w:tr w:rsidR="0038712F" w:rsidRPr="0004130F" w14:paraId="3EDA24C4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19E9054B" w14:textId="77777777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B7CDCB3" w14:textId="6A478F84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202B7953" w14:textId="421CD005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0532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Ciencias de la tierra</w:t>
            </w:r>
          </w:p>
        </w:tc>
      </w:tr>
      <w:tr w:rsidR="0038712F" w:rsidRPr="0004130F" w14:paraId="5EB37AEB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51C15535" w14:textId="77777777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14:paraId="00EEC293" w14:textId="6D78F570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62AB3F97" w14:textId="60DD7D15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0533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Física</w:t>
            </w:r>
          </w:p>
        </w:tc>
      </w:tr>
      <w:tr w:rsidR="0038712F" w:rsidRPr="0004130F" w14:paraId="6C5A7406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267F605D" w14:textId="77777777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7FA0A533" w14:textId="16881B08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054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 xml:space="preserve">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Matemáticas y Estadística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50EE986D" w14:textId="09B60C10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0541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Matemáticas</w:t>
            </w:r>
          </w:p>
        </w:tc>
      </w:tr>
      <w:tr w:rsidR="0038712F" w:rsidRPr="0004130F" w14:paraId="51DAFAE8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6521EFA1" w14:textId="77777777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61F2F197" w14:textId="77777777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402B2298" w14:textId="58AA3F15" w:rsidR="0038712F" w:rsidRPr="0004130F" w:rsidRDefault="0038712F" w:rsidP="0038712F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0542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Estadística</w:t>
            </w:r>
          </w:p>
        </w:tc>
      </w:tr>
      <w:tr w:rsidR="00AC486A" w:rsidRPr="0004130F" w14:paraId="533CA034" w14:textId="77777777" w:rsidTr="00715DAD">
        <w:trPr>
          <w:trHeight w:val="300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14:paraId="418E7DFA" w14:textId="1F09506A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6932F5C6" w14:textId="0F542CDD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06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Información y Comunicación (TIC)</w:t>
            </w:r>
          </w:p>
          <w:p w14:paraId="58D88061" w14:textId="7163FA6B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04C1EAE0" w14:textId="6D033C83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061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Información y Comunicación (TIC)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1E5C3A7D" w14:textId="41C58CD6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0611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El uso del ordenador</w:t>
            </w:r>
          </w:p>
        </w:tc>
      </w:tr>
      <w:tr w:rsidR="00AC486A" w:rsidRPr="0004130F" w14:paraId="008452F9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734A09E3" w14:textId="52510D35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7A6A3AC1" w14:textId="73E1C2A8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585CF087" w14:textId="6C5B2F04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0612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Base de datos, diseño y administración</w:t>
            </w:r>
          </w:p>
        </w:tc>
      </w:tr>
      <w:tr w:rsidR="00AC486A" w:rsidRPr="0004130F" w14:paraId="15148544" w14:textId="77777777" w:rsidTr="00715DAD">
        <w:trPr>
          <w:trHeight w:val="315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57DAE014" w14:textId="1F18AFF9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2D33C68" w14:textId="77777777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7CC10CC9" w14:textId="65C60D6C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0613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Software y desarrollo y análisis de aplicativos</w:t>
            </w:r>
          </w:p>
        </w:tc>
      </w:tr>
      <w:tr w:rsidR="00AC486A" w:rsidRPr="0004130F" w14:paraId="2657D469" w14:textId="77777777" w:rsidTr="00715DAD">
        <w:trPr>
          <w:trHeight w:val="450"/>
        </w:trPr>
        <w:tc>
          <w:tcPr>
            <w:tcW w:w="2830" w:type="dxa"/>
            <w:vMerge w:val="restart"/>
            <w:shd w:val="clear" w:color="auto" w:fill="auto"/>
            <w:noWrap/>
            <w:vAlign w:val="center"/>
          </w:tcPr>
          <w:p w14:paraId="6B9190A1" w14:textId="77777777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  <w:p w14:paraId="09AF2C2D" w14:textId="648A8348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Ingeniería, Industria y Construcción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03E5ED7" w14:textId="391CD540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Ingeniería y Profesiones Afines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13C92331" w14:textId="1BE71713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0711 Ingeniería y procesos químicos</w:t>
            </w:r>
          </w:p>
        </w:tc>
      </w:tr>
      <w:tr w:rsidR="00AC486A" w:rsidRPr="0004130F" w14:paraId="2C5C953B" w14:textId="77777777" w:rsidTr="00715DAD">
        <w:trPr>
          <w:trHeight w:val="45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0CCC93BF" w14:textId="59001785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4CC5A1" w14:textId="3D0EF21A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5F4670A7" w14:textId="1C6E8021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0712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Tecnología de protección del medio ambiente</w:t>
            </w:r>
          </w:p>
        </w:tc>
      </w:tr>
      <w:tr w:rsidR="00AC486A" w:rsidRPr="0004130F" w14:paraId="550B89DF" w14:textId="77777777" w:rsidTr="00715DAD">
        <w:trPr>
          <w:trHeight w:val="335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29911D4D" w14:textId="3D80415B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F1DE8EA" w14:textId="77777777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797D3FF5" w14:textId="54DB4A24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0713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Electricidad y energía</w:t>
            </w:r>
          </w:p>
        </w:tc>
      </w:tr>
      <w:tr w:rsidR="00AC486A" w:rsidRPr="0004130F" w14:paraId="5A27C49A" w14:textId="77777777" w:rsidTr="00715DAD">
        <w:trPr>
          <w:trHeight w:val="269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2DB8ED18" w14:textId="3E6B2118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A6C8BEF" w14:textId="77777777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21411DFA" w14:textId="2E0AD904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0714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Electrónica y automatización</w:t>
            </w:r>
          </w:p>
        </w:tc>
      </w:tr>
      <w:tr w:rsidR="00AC486A" w:rsidRPr="0004130F" w14:paraId="3FFA100A" w14:textId="77777777" w:rsidTr="00715DAD">
        <w:trPr>
          <w:trHeight w:val="45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159FB85B" w14:textId="7BB7A5F0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B702A1E" w14:textId="77777777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090C8294" w14:textId="00C7460F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0715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Mecánica y metalurgia</w:t>
            </w:r>
          </w:p>
        </w:tc>
      </w:tr>
      <w:tr w:rsidR="00AC486A" w:rsidRPr="0004130F" w14:paraId="51B01228" w14:textId="77777777" w:rsidTr="00715DAD">
        <w:trPr>
          <w:trHeight w:val="45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2090C20C" w14:textId="17EBC4DB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C710FA3" w14:textId="77777777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4871D2C8" w14:textId="0C15615C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0716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Motor de vehículos, embarcaciones y aeronaves</w:t>
            </w:r>
          </w:p>
        </w:tc>
      </w:tr>
      <w:tr w:rsidR="00AC486A" w:rsidRPr="0004130F" w14:paraId="59FEB317" w14:textId="77777777" w:rsidTr="00715DAD">
        <w:trPr>
          <w:trHeight w:val="45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2FF94798" w14:textId="61227661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93C4FAA" w14:textId="485918B5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Fabricación y procesos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69C8DE22" w14:textId="53A6496F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0721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Procesamiento de alimentos</w:t>
            </w:r>
          </w:p>
        </w:tc>
      </w:tr>
      <w:tr w:rsidR="00AC486A" w:rsidRPr="0004130F" w14:paraId="3D8243D0" w14:textId="77777777" w:rsidTr="00715DAD">
        <w:trPr>
          <w:trHeight w:val="45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5B545193" w14:textId="343E4790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CCA629F" w14:textId="77777777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0B364F06" w14:textId="0E431CDF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0722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Materiales (vidrio, papel, plástico y madera)</w:t>
            </w:r>
          </w:p>
        </w:tc>
      </w:tr>
      <w:tr w:rsidR="00AC486A" w:rsidRPr="0004130F" w14:paraId="0825C854" w14:textId="77777777" w:rsidTr="00715DAD">
        <w:trPr>
          <w:trHeight w:val="45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42C59A7F" w14:textId="07F03E1E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1C4DAB8" w14:textId="77777777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6807A3DA" w14:textId="17655BCB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0723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Textiles (ropa, calzado y cuero)</w:t>
            </w:r>
          </w:p>
        </w:tc>
      </w:tr>
      <w:tr w:rsidR="00AC486A" w:rsidRPr="0004130F" w14:paraId="5D53078E" w14:textId="77777777" w:rsidTr="00715DAD">
        <w:trPr>
          <w:trHeight w:val="45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6460A506" w14:textId="60B62C47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AA7BE34" w14:textId="77777777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4038C7BA" w14:textId="31E1A962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0724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Minería y extracción</w:t>
            </w:r>
          </w:p>
        </w:tc>
      </w:tr>
      <w:tr w:rsidR="00AC486A" w:rsidRPr="0004130F" w14:paraId="19E1486C" w14:textId="77777777" w:rsidTr="00715DAD">
        <w:trPr>
          <w:trHeight w:val="45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4E07191F" w14:textId="06F73DA3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15B9E4C" w14:textId="2BFA2C81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073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Arquitectura y Construcción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32D46988" w14:textId="2101D018" w:rsidR="00AC486A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0731 </w:t>
            </w:r>
            <w:r w:rsidR="00AC486A" w:rsidRPr="0004130F">
              <w:rPr>
                <w:rFonts w:ascii="Corbel" w:eastAsia="Times New Roman" w:hAnsi="Corbel"/>
                <w:sz w:val="18"/>
                <w:szCs w:val="18"/>
              </w:rPr>
              <w:t>Arquitectura y urbanismo</w:t>
            </w:r>
          </w:p>
        </w:tc>
      </w:tr>
      <w:tr w:rsidR="00AC486A" w:rsidRPr="0004130F" w14:paraId="477CA1F1" w14:textId="77777777" w:rsidTr="00715DAD">
        <w:trPr>
          <w:trHeight w:val="45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2814250A" w14:textId="68B3CFF8" w:rsidR="00AC486A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DDB113" w14:textId="77777777" w:rsidR="00AC486A" w:rsidRPr="0004130F" w:rsidRDefault="00AC486A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7EDEE178" w14:textId="1274F791" w:rsidR="00AC486A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0732 </w:t>
            </w:r>
            <w:r w:rsidR="00AC486A" w:rsidRPr="0004130F">
              <w:rPr>
                <w:rFonts w:ascii="Corbel" w:eastAsia="Times New Roman" w:hAnsi="Corbel"/>
                <w:sz w:val="18"/>
                <w:szCs w:val="18"/>
              </w:rPr>
              <w:t>Construcción e ingeniería civil</w:t>
            </w:r>
          </w:p>
        </w:tc>
      </w:tr>
      <w:tr w:rsidR="00774449" w:rsidRPr="0004130F" w14:paraId="5BF5C0ED" w14:textId="77777777" w:rsidTr="00715DAD">
        <w:trPr>
          <w:trHeight w:val="450"/>
        </w:trPr>
        <w:tc>
          <w:tcPr>
            <w:tcW w:w="2830" w:type="dxa"/>
            <w:vMerge w:val="restart"/>
            <w:shd w:val="clear" w:color="auto" w:fill="auto"/>
            <w:noWrap/>
            <w:vAlign w:val="center"/>
            <w:hideMark/>
          </w:tcPr>
          <w:p w14:paraId="4626158C" w14:textId="77777777" w:rsidR="00774449" w:rsidRPr="0004130F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08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Agricultura, Silvicultura, Pesca y Veterinaria</w:t>
            </w:r>
          </w:p>
          <w:p w14:paraId="4F49510D" w14:textId="4E77E7B0" w:rsidR="00774449" w:rsidRPr="0004130F" w:rsidRDefault="00774449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28A68EDC" w14:textId="6438953D" w:rsidR="00774449" w:rsidRPr="0004130F" w:rsidRDefault="00774449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081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Agricultura</w:t>
            </w:r>
          </w:p>
          <w:p w14:paraId="4AB74746" w14:textId="1E93D087" w:rsidR="00774449" w:rsidRPr="0004130F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74362351" w14:textId="4FA7E2BC" w:rsidR="00774449" w:rsidRPr="0004130F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0811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Producción agrícola y ganadera</w:t>
            </w:r>
          </w:p>
        </w:tc>
      </w:tr>
      <w:tr w:rsidR="00774449" w:rsidRPr="0004130F" w14:paraId="7A27C350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7DF73084" w14:textId="26EAB1E0" w:rsidR="00774449" w:rsidRPr="0004130F" w:rsidRDefault="00774449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F0D31CA" w14:textId="77777777" w:rsidR="00774449" w:rsidRPr="0004130F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083BD359" w14:textId="16AEBD5A" w:rsidR="00774449" w:rsidRPr="0004130F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0812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Horticultura</w:t>
            </w:r>
          </w:p>
        </w:tc>
      </w:tr>
      <w:tr w:rsidR="00774449" w:rsidRPr="0004130F" w14:paraId="0FB526BB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627CC6ED" w14:textId="7E85547B" w:rsidR="00774449" w:rsidRPr="0004130F" w:rsidRDefault="00774449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67E85D78" w14:textId="0664D187" w:rsidR="00774449" w:rsidRPr="0004130F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082 Silvicultura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5856A999" w14:textId="0DD9A575" w:rsidR="00774449" w:rsidRPr="0004130F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0821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Silvicultura</w:t>
            </w:r>
          </w:p>
        </w:tc>
      </w:tr>
      <w:tr w:rsidR="00774449" w:rsidRPr="0004130F" w14:paraId="43DD16D3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339B86BC" w14:textId="2DBDD98E" w:rsidR="00774449" w:rsidRPr="0004130F" w:rsidRDefault="00774449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08CB9FA" w14:textId="77777777" w:rsidR="00774449" w:rsidRPr="0004130F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61C7AA4C" w14:textId="0EC50F6B" w:rsidR="00774449" w:rsidRPr="0004130F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0822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Pesca</w:t>
            </w:r>
          </w:p>
        </w:tc>
      </w:tr>
      <w:tr w:rsidR="00774449" w:rsidRPr="0004130F" w14:paraId="766E9BB6" w14:textId="77777777" w:rsidTr="00715DAD">
        <w:trPr>
          <w:trHeight w:val="302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13C1881A" w14:textId="5E7D80FF" w:rsidR="00774449" w:rsidRPr="0004130F" w:rsidRDefault="00774449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28F130F" w14:textId="45B37747" w:rsidR="00774449" w:rsidRPr="0004130F" w:rsidRDefault="00774449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083 Pesca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45DAD01C" w14:textId="2231B5F6" w:rsidR="00774449" w:rsidRPr="0004130F" w:rsidRDefault="00774449" w:rsidP="00AC486A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0831 Pasca</w:t>
            </w:r>
          </w:p>
        </w:tc>
      </w:tr>
      <w:tr w:rsidR="00774449" w:rsidRPr="0004130F" w14:paraId="0C2B15F6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center"/>
            <w:hideMark/>
          </w:tcPr>
          <w:p w14:paraId="0A3B89C3" w14:textId="67078BEB" w:rsidR="00774449" w:rsidRPr="0004130F" w:rsidRDefault="00774449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920B30A" w14:textId="4D2EF6CB" w:rsidR="00774449" w:rsidRPr="0004130F" w:rsidRDefault="00774449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084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Veterinaria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66815F1F" w14:textId="24D366FE" w:rsidR="00774449" w:rsidRPr="0004130F" w:rsidRDefault="00774449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0841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Veterinaria</w:t>
            </w:r>
          </w:p>
        </w:tc>
      </w:tr>
      <w:tr w:rsidR="00B95452" w:rsidRPr="0004130F" w14:paraId="7A0E2C72" w14:textId="77777777" w:rsidTr="00715DAD">
        <w:trPr>
          <w:trHeight w:val="300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14:paraId="6BF62ED8" w14:textId="71890693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09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Salud y Bienestar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5E700250" w14:textId="23D641A0" w:rsidR="00B95452" w:rsidRPr="0004130F" w:rsidRDefault="00B95452" w:rsidP="00B95452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091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Salud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0A159BFF" w14:textId="6EDAFD87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0911 Estudios dentales</w:t>
            </w:r>
          </w:p>
        </w:tc>
      </w:tr>
      <w:tr w:rsidR="00B95452" w:rsidRPr="0004130F" w14:paraId="7723D6E7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0CCC1511" w14:textId="5C06DD1C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C50E633" w14:textId="1394BFC6" w:rsidR="00B95452" w:rsidRPr="0004130F" w:rsidRDefault="00B95452" w:rsidP="00B95452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169BEEC6" w14:textId="31C6B252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0912 Medicina</w:t>
            </w:r>
          </w:p>
        </w:tc>
      </w:tr>
      <w:tr w:rsidR="00B95452" w:rsidRPr="0004130F" w14:paraId="519007C4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34F845DE" w14:textId="236D47A8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39D297F" w14:textId="7F419000" w:rsidR="00B95452" w:rsidRPr="0004130F" w:rsidRDefault="00B95452" w:rsidP="00B95452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2F4DAA6E" w14:textId="69234C2C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0913 Enfermería y obstetricia</w:t>
            </w:r>
          </w:p>
        </w:tc>
      </w:tr>
      <w:tr w:rsidR="00B95452" w:rsidRPr="0004130F" w14:paraId="3E372F19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1D86C0D3" w14:textId="2A0124C6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5A0113A" w14:textId="77AD0ADA" w:rsidR="00B95452" w:rsidRPr="0004130F" w:rsidRDefault="00B95452" w:rsidP="00B95452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78C1CF35" w14:textId="5D597479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0914 Tecnologías de diagnóstico y tratamiento médico</w:t>
            </w:r>
          </w:p>
        </w:tc>
      </w:tr>
      <w:tr w:rsidR="00B95452" w:rsidRPr="0004130F" w14:paraId="0CA7EBD2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66169BE2" w14:textId="32E8A9D3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C672A16" w14:textId="19CF5965" w:rsidR="00B95452" w:rsidRPr="0004130F" w:rsidRDefault="00B95452" w:rsidP="00B95452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6CC64091" w14:textId="23323AB0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0915 Terapia y rehabilitación</w:t>
            </w:r>
          </w:p>
        </w:tc>
      </w:tr>
      <w:tr w:rsidR="00B95452" w:rsidRPr="0004130F" w14:paraId="42582EA0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210E958F" w14:textId="7C97CB4A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14:paraId="478C4040" w14:textId="3273A9AF" w:rsidR="00B95452" w:rsidRPr="0004130F" w:rsidRDefault="00B95452" w:rsidP="00B95452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6A89C505" w14:textId="08F19C38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0916 Farmacia</w:t>
            </w:r>
          </w:p>
        </w:tc>
      </w:tr>
      <w:tr w:rsidR="00B95452" w:rsidRPr="0004130F" w14:paraId="0BC5507D" w14:textId="77777777" w:rsidTr="00715DAD">
        <w:trPr>
          <w:trHeight w:val="369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4C0199D9" w14:textId="4014C691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477FEFB" w14:textId="0981908D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3A7DEBA1" w14:textId="63E70AA7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0917 Medicina y terapia tradicional y complementaria</w:t>
            </w:r>
          </w:p>
        </w:tc>
      </w:tr>
      <w:tr w:rsidR="00B95452" w:rsidRPr="0004130F" w14:paraId="79D5EC5F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14:paraId="0B4C4A54" w14:textId="177369E6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14:paraId="08CC3D14" w14:textId="67494393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092 Bienestar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1E4FE376" w14:textId="1181F11A" w:rsidR="00B95452" w:rsidRPr="0004130F" w:rsidRDefault="00B95452" w:rsidP="00B95452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092</w:t>
            </w:r>
            <w:r>
              <w:rPr>
                <w:rFonts w:ascii="Corbel" w:eastAsia="Times New Roman" w:hAnsi="Corbel"/>
                <w:sz w:val="18"/>
                <w:szCs w:val="18"/>
              </w:rPr>
              <w:t>1</w:t>
            </w:r>
            <w:r>
              <w:rPr>
                <w:rFonts w:ascii="Corbel" w:eastAsia="Times New Roman" w:hAnsi="Corbel"/>
                <w:sz w:val="18"/>
                <w:szCs w:val="18"/>
              </w:rPr>
              <w:t xml:space="preserve"> </w:t>
            </w:r>
            <w:r>
              <w:rPr>
                <w:rFonts w:ascii="Corbel" w:eastAsia="Times New Roman" w:hAnsi="Corbel"/>
                <w:sz w:val="18"/>
                <w:szCs w:val="18"/>
              </w:rPr>
              <w:t>Cuidado del adulto mayor y adultos con discapacidad</w:t>
            </w:r>
          </w:p>
        </w:tc>
      </w:tr>
      <w:tr w:rsidR="00B95452" w:rsidRPr="0004130F" w14:paraId="4CF2D744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</w:tcPr>
          <w:p w14:paraId="1ED9F5CB" w14:textId="18D4AE82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2AB73B33" w14:textId="6673BBB2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5266CDD2" w14:textId="06CDC07E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0922 Servicios de cuidado a niños y jóvenes</w:t>
            </w:r>
          </w:p>
        </w:tc>
      </w:tr>
      <w:tr w:rsidR="00B95452" w:rsidRPr="0004130F" w14:paraId="60AEB591" w14:textId="77777777" w:rsidTr="00715DAD">
        <w:trPr>
          <w:trHeight w:val="315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1B392DB6" w14:textId="6F2D24F4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14:paraId="7B9B6911" w14:textId="484B5C95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141ABC19" w14:textId="48B23D00" w:rsidR="00B95452" w:rsidRPr="0004130F" w:rsidRDefault="00B95452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0923 Asistencia y asesoramiento social</w:t>
            </w:r>
          </w:p>
        </w:tc>
      </w:tr>
      <w:tr w:rsidR="00715DAD" w:rsidRPr="0004130F" w14:paraId="43A4762A" w14:textId="77777777" w:rsidTr="00715DAD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vAlign w:val="center"/>
            <w:hideMark/>
          </w:tcPr>
          <w:p w14:paraId="29785524" w14:textId="07C7820C" w:rsidR="00715DAD" w:rsidRPr="0004130F" w:rsidRDefault="00715DAD" w:rsidP="00715DAD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 Servicios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14:paraId="08671B46" w14:textId="31E4B5F7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101 Servicios personales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768E140F" w14:textId="5D6B2FC9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1011 Servicio doméstico</w:t>
            </w:r>
          </w:p>
        </w:tc>
      </w:tr>
      <w:tr w:rsidR="00715DAD" w:rsidRPr="0004130F" w14:paraId="5530DCD2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175606B2" w14:textId="3DF4CB51" w:rsidR="00715DAD" w:rsidRPr="0004130F" w:rsidRDefault="00715DAD" w:rsidP="00715DAD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A4BA18C" w14:textId="77777777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22814B42" w14:textId="703C5E48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1212 Peluquería y belleza</w:t>
            </w:r>
          </w:p>
        </w:tc>
      </w:tr>
      <w:tr w:rsidR="00715DAD" w:rsidRPr="0004130F" w14:paraId="6F6391C3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4E9446D2" w14:textId="43F128B3" w:rsidR="00715DAD" w:rsidRPr="0004130F" w:rsidRDefault="00715DAD" w:rsidP="00715DAD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96DBAA9" w14:textId="77777777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719EAD19" w14:textId="0BBFF87F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1013 Hoteles, restaurantes y catering</w:t>
            </w:r>
          </w:p>
        </w:tc>
      </w:tr>
      <w:tr w:rsidR="00715DAD" w:rsidRPr="0004130F" w14:paraId="56263A15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59DBE571" w14:textId="6FFE680B" w:rsidR="00715DAD" w:rsidRPr="0004130F" w:rsidRDefault="00715DAD" w:rsidP="00715DAD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FE06C7" w14:textId="77777777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2356DB42" w14:textId="1F3BA5FD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1014 Deportes</w:t>
            </w:r>
          </w:p>
        </w:tc>
      </w:tr>
      <w:tr w:rsidR="00715DAD" w:rsidRPr="0004130F" w14:paraId="000ECA3B" w14:textId="77777777" w:rsidTr="00715DAD">
        <w:trPr>
          <w:trHeight w:val="281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138F1FEF" w14:textId="1E57055B" w:rsidR="00715DAD" w:rsidRPr="0004130F" w:rsidRDefault="00715DAD" w:rsidP="00715DAD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4C8C14E" w14:textId="77777777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14:paraId="54ACB0FD" w14:textId="4623CF0F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1015 Viajes, turismo y ocio</w:t>
            </w:r>
          </w:p>
        </w:tc>
      </w:tr>
      <w:tr w:rsidR="00715DAD" w:rsidRPr="0004130F" w14:paraId="2A9D56EC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3F9A5429" w14:textId="2520BA19" w:rsidR="00715DAD" w:rsidRPr="0004130F" w:rsidRDefault="00715DAD" w:rsidP="00715DAD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1E9B8270" w14:textId="56AB52BB" w:rsidR="00715DAD" w:rsidRPr="0004130F" w:rsidRDefault="00715DAD" w:rsidP="00B95452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102 Higiene y Servicios de Salud Ocupacional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4EE7B87C" w14:textId="3CF68CF7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1021 Saneamiento de la comunidad</w:t>
            </w:r>
          </w:p>
        </w:tc>
      </w:tr>
      <w:tr w:rsidR="00715DAD" w:rsidRPr="0004130F" w14:paraId="52976BDB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711C6875" w14:textId="3A5E77C4" w:rsidR="00715DAD" w:rsidRPr="0004130F" w:rsidRDefault="00715DAD" w:rsidP="00715DAD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69E050B4" w14:textId="77777777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5D850180" w14:textId="661B1DC9" w:rsidR="00715DAD" w:rsidRPr="0004130F" w:rsidRDefault="00715DAD" w:rsidP="00B95452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1022 Salud y s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>e</w:t>
            </w:r>
            <w:r>
              <w:rPr>
                <w:rFonts w:ascii="Corbel" w:eastAsia="Times New Roman" w:hAnsi="Corbel"/>
                <w:sz w:val="18"/>
                <w:szCs w:val="18"/>
              </w:rPr>
              <w:t>guridad ocupacional</w:t>
            </w:r>
          </w:p>
        </w:tc>
      </w:tr>
      <w:tr w:rsidR="00715DAD" w:rsidRPr="0004130F" w14:paraId="36BD3CD4" w14:textId="77777777" w:rsidTr="00715DAD">
        <w:trPr>
          <w:trHeight w:val="315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1611A107" w14:textId="32E23E40" w:rsidR="00715DAD" w:rsidRPr="0004130F" w:rsidRDefault="00715DAD" w:rsidP="00715DAD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D5B55AC" w14:textId="77777777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73F26FF0" w14:textId="102C5BDA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 w:rsidRPr="0004130F">
              <w:rPr>
                <w:rFonts w:ascii="Corbel" w:eastAsia="Times New Roman" w:hAnsi="Corbel"/>
                <w:sz w:val="18"/>
                <w:szCs w:val="18"/>
              </w:rPr>
              <w:t>Asistencia y asesoramiento social</w:t>
            </w:r>
          </w:p>
        </w:tc>
      </w:tr>
      <w:tr w:rsidR="00715DAD" w:rsidRPr="0004130F" w14:paraId="2F2CA0F5" w14:textId="77777777" w:rsidTr="00715DAD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center"/>
            <w:hideMark/>
          </w:tcPr>
          <w:p w14:paraId="14D36790" w14:textId="50A3B261" w:rsidR="00715DAD" w:rsidRPr="0004130F" w:rsidRDefault="00715DAD" w:rsidP="00715DAD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0D38AAED" w14:textId="5B0E2883" w:rsidR="00715DAD" w:rsidRPr="0004130F" w:rsidRDefault="00715DAD" w:rsidP="00B95452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 xml:space="preserve">103 </w:t>
            </w:r>
            <w:r w:rsidRPr="0004130F">
              <w:rPr>
                <w:rFonts w:ascii="Corbel" w:eastAsia="Times New Roman" w:hAnsi="Corbel"/>
                <w:sz w:val="18"/>
                <w:szCs w:val="18"/>
              </w:rPr>
              <w:t xml:space="preserve">Servicios </w:t>
            </w:r>
            <w:r>
              <w:rPr>
                <w:rFonts w:ascii="Corbel" w:eastAsia="Times New Roman" w:hAnsi="Corbel"/>
                <w:sz w:val="18"/>
                <w:szCs w:val="18"/>
              </w:rPr>
              <w:t>de seguridad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5201EEA2" w14:textId="4D0CCC7C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1031 Militares y defensa</w:t>
            </w:r>
          </w:p>
        </w:tc>
      </w:tr>
      <w:tr w:rsidR="00715DAD" w:rsidRPr="0004130F" w14:paraId="670FCDC1" w14:textId="77777777" w:rsidTr="00715DAD">
        <w:trPr>
          <w:trHeight w:val="7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5E27A441" w14:textId="77777777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1D535DE" w14:textId="77777777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5B8060D6" w14:textId="2C116A0B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1032 Protección de las personas y la propiedad</w:t>
            </w:r>
          </w:p>
        </w:tc>
      </w:tr>
      <w:tr w:rsidR="00715DAD" w:rsidRPr="0004130F" w14:paraId="5EA7CCAC" w14:textId="77777777" w:rsidTr="00715DAD">
        <w:trPr>
          <w:trHeight w:val="70"/>
        </w:trPr>
        <w:tc>
          <w:tcPr>
            <w:tcW w:w="2830" w:type="dxa"/>
            <w:vMerge/>
            <w:shd w:val="clear" w:color="auto" w:fill="auto"/>
            <w:vAlign w:val="center"/>
            <w:hideMark/>
          </w:tcPr>
          <w:p w14:paraId="7BA8BF68" w14:textId="77777777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3C40546" w14:textId="3CF92BA9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104 Servicios de transporte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14:paraId="620B1815" w14:textId="11FD74E8" w:rsidR="00715DAD" w:rsidRPr="0004130F" w:rsidRDefault="00715DAD" w:rsidP="00774449">
            <w:pPr>
              <w:rPr>
                <w:rFonts w:ascii="Corbel" w:eastAsia="Times New Roman" w:hAnsi="Corbel"/>
                <w:sz w:val="18"/>
                <w:szCs w:val="18"/>
              </w:rPr>
            </w:pPr>
            <w:r>
              <w:rPr>
                <w:rFonts w:ascii="Corbel" w:eastAsia="Times New Roman" w:hAnsi="Corbel"/>
                <w:sz w:val="18"/>
                <w:szCs w:val="18"/>
              </w:rPr>
              <w:t>1041 Servicios de transportes</w:t>
            </w:r>
          </w:p>
        </w:tc>
      </w:tr>
    </w:tbl>
    <w:p w14:paraId="75EFA1D4" w14:textId="77777777" w:rsidR="00C24C92" w:rsidRDefault="00C24C92" w:rsidP="00D74D6B">
      <w:pPr>
        <w:jc w:val="center"/>
        <w:rPr>
          <w:rFonts w:ascii="Corbel" w:hAnsi="Corbel"/>
          <w:b/>
        </w:rPr>
      </w:pPr>
    </w:p>
    <w:sectPr w:rsidR="00C24C92">
      <w:footerReference w:type="default" r:id="rId11"/>
      <w:pgSz w:w="11900" w:h="16838"/>
      <w:pgMar w:top="1398" w:right="1440" w:bottom="43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2CEE" w14:textId="77777777" w:rsidR="00661FB4" w:rsidRDefault="00661FB4">
      <w:r>
        <w:separator/>
      </w:r>
    </w:p>
  </w:endnote>
  <w:endnote w:type="continuationSeparator" w:id="0">
    <w:p w14:paraId="7E71C1B8" w14:textId="77777777" w:rsidR="00661FB4" w:rsidRDefault="0066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2BB9" w14:textId="0C9BA4AD" w:rsidR="00661FB4" w:rsidRDefault="00661FB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36FFC" w:rsidRPr="00936FFC">
      <w:rPr>
        <w:noProof/>
        <w:lang w:val="es-ES"/>
      </w:rPr>
      <w:t>5</w:t>
    </w:r>
    <w:r>
      <w:fldChar w:fldCharType="end"/>
    </w:r>
  </w:p>
  <w:p w14:paraId="28743E09" w14:textId="77777777" w:rsidR="00661FB4" w:rsidRDefault="00661F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8E2CD" w14:textId="4B565911" w:rsidR="00661FB4" w:rsidRDefault="00661FB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36FFC" w:rsidRPr="00936FFC">
      <w:rPr>
        <w:noProof/>
        <w:lang w:val="es-ES"/>
      </w:rPr>
      <w:t>11</w:t>
    </w:r>
    <w:r>
      <w:fldChar w:fldCharType="end"/>
    </w:r>
  </w:p>
  <w:p w14:paraId="4721B647" w14:textId="77777777" w:rsidR="00661FB4" w:rsidRDefault="00661F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283D" w14:textId="77777777" w:rsidR="00661FB4" w:rsidRDefault="00661FB4">
      <w:r>
        <w:separator/>
      </w:r>
    </w:p>
  </w:footnote>
  <w:footnote w:type="continuationSeparator" w:id="0">
    <w:p w14:paraId="2A813C80" w14:textId="77777777" w:rsidR="00661FB4" w:rsidRDefault="0066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F16E9E8"/>
    <w:lvl w:ilvl="0" w:tplc="1578EBC8">
      <w:start w:val="1"/>
      <w:numFmt w:val="lowerLetter"/>
      <w:lvlText w:val="%1)"/>
      <w:lvlJc w:val="left"/>
    </w:lvl>
    <w:lvl w:ilvl="1" w:tplc="11F06174">
      <w:start w:val="1"/>
      <w:numFmt w:val="bullet"/>
      <w:lvlText w:val=""/>
      <w:lvlJc w:val="left"/>
    </w:lvl>
    <w:lvl w:ilvl="2" w:tplc="28A6B17E">
      <w:start w:val="1"/>
      <w:numFmt w:val="bullet"/>
      <w:lvlText w:val=""/>
      <w:lvlJc w:val="left"/>
    </w:lvl>
    <w:lvl w:ilvl="3" w:tplc="CB16C40A">
      <w:start w:val="1"/>
      <w:numFmt w:val="bullet"/>
      <w:lvlText w:val=""/>
      <w:lvlJc w:val="left"/>
    </w:lvl>
    <w:lvl w:ilvl="4" w:tplc="3DC41002">
      <w:start w:val="1"/>
      <w:numFmt w:val="bullet"/>
      <w:lvlText w:val=""/>
      <w:lvlJc w:val="left"/>
    </w:lvl>
    <w:lvl w:ilvl="5" w:tplc="6D3C1E32">
      <w:start w:val="1"/>
      <w:numFmt w:val="bullet"/>
      <w:lvlText w:val=""/>
      <w:lvlJc w:val="left"/>
    </w:lvl>
    <w:lvl w:ilvl="6" w:tplc="EA6A825E">
      <w:start w:val="1"/>
      <w:numFmt w:val="bullet"/>
      <w:lvlText w:val=""/>
      <w:lvlJc w:val="left"/>
    </w:lvl>
    <w:lvl w:ilvl="7" w:tplc="DFD47D04">
      <w:start w:val="1"/>
      <w:numFmt w:val="bullet"/>
      <w:lvlText w:val=""/>
      <w:lvlJc w:val="left"/>
    </w:lvl>
    <w:lvl w:ilvl="8" w:tplc="84F4EEB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190CDE6"/>
    <w:lvl w:ilvl="0" w:tplc="09B0EFA0">
      <w:start w:val="1"/>
      <w:numFmt w:val="lowerLetter"/>
      <w:lvlText w:val="%1)"/>
      <w:lvlJc w:val="left"/>
    </w:lvl>
    <w:lvl w:ilvl="1" w:tplc="90B63A1A">
      <w:start w:val="1"/>
      <w:numFmt w:val="bullet"/>
      <w:lvlText w:val=""/>
      <w:lvlJc w:val="left"/>
    </w:lvl>
    <w:lvl w:ilvl="2" w:tplc="7998545C">
      <w:start w:val="1"/>
      <w:numFmt w:val="bullet"/>
      <w:lvlText w:val=""/>
      <w:lvlJc w:val="left"/>
    </w:lvl>
    <w:lvl w:ilvl="3" w:tplc="B8C278CE">
      <w:start w:val="1"/>
      <w:numFmt w:val="bullet"/>
      <w:lvlText w:val=""/>
      <w:lvlJc w:val="left"/>
    </w:lvl>
    <w:lvl w:ilvl="4" w:tplc="D8BE70F2">
      <w:start w:val="1"/>
      <w:numFmt w:val="bullet"/>
      <w:lvlText w:val=""/>
      <w:lvlJc w:val="left"/>
    </w:lvl>
    <w:lvl w:ilvl="5" w:tplc="70B4202E">
      <w:start w:val="1"/>
      <w:numFmt w:val="bullet"/>
      <w:lvlText w:val=""/>
      <w:lvlJc w:val="left"/>
    </w:lvl>
    <w:lvl w:ilvl="6" w:tplc="E8FEEB06">
      <w:start w:val="1"/>
      <w:numFmt w:val="bullet"/>
      <w:lvlText w:val=""/>
      <w:lvlJc w:val="left"/>
    </w:lvl>
    <w:lvl w:ilvl="7" w:tplc="D50E2E08">
      <w:start w:val="1"/>
      <w:numFmt w:val="bullet"/>
      <w:lvlText w:val=""/>
      <w:lvlJc w:val="left"/>
    </w:lvl>
    <w:lvl w:ilvl="8" w:tplc="61C0749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6EF438C"/>
    <w:lvl w:ilvl="0" w:tplc="4D169FDE">
      <w:start w:val="1"/>
      <w:numFmt w:val="lowerLetter"/>
      <w:lvlText w:val="%1."/>
      <w:lvlJc w:val="left"/>
    </w:lvl>
    <w:lvl w:ilvl="1" w:tplc="92E00640">
      <w:start w:val="1"/>
      <w:numFmt w:val="bullet"/>
      <w:lvlText w:val=""/>
      <w:lvlJc w:val="left"/>
    </w:lvl>
    <w:lvl w:ilvl="2" w:tplc="3CFE61FE">
      <w:start w:val="1"/>
      <w:numFmt w:val="bullet"/>
      <w:lvlText w:val=""/>
      <w:lvlJc w:val="left"/>
    </w:lvl>
    <w:lvl w:ilvl="3" w:tplc="B406B90C">
      <w:start w:val="1"/>
      <w:numFmt w:val="bullet"/>
      <w:lvlText w:val=""/>
      <w:lvlJc w:val="left"/>
    </w:lvl>
    <w:lvl w:ilvl="4" w:tplc="AF5C026C">
      <w:start w:val="1"/>
      <w:numFmt w:val="bullet"/>
      <w:lvlText w:val=""/>
      <w:lvlJc w:val="left"/>
    </w:lvl>
    <w:lvl w:ilvl="5" w:tplc="6BB44EDA">
      <w:start w:val="1"/>
      <w:numFmt w:val="bullet"/>
      <w:lvlText w:val=""/>
      <w:lvlJc w:val="left"/>
    </w:lvl>
    <w:lvl w:ilvl="6" w:tplc="88ACC0D6">
      <w:start w:val="1"/>
      <w:numFmt w:val="bullet"/>
      <w:lvlText w:val=""/>
      <w:lvlJc w:val="left"/>
    </w:lvl>
    <w:lvl w:ilvl="7" w:tplc="89E6DCDC">
      <w:start w:val="1"/>
      <w:numFmt w:val="bullet"/>
      <w:lvlText w:val=""/>
      <w:lvlJc w:val="left"/>
    </w:lvl>
    <w:lvl w:ilvl="8" w:tplc="899EEF3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40E0F76"/>
    <w:lvl w:ilvl="0" w:tplc="EC38C10C">
      <w:start w:val="1"/>
      <w:numFmt w:val="lowerLetter"/>
      <w:lvlText w:val="%1)"/>
      <w:lvlJc w:val="left"/>
    </w:lvl>
    <w:lvl w:ilvl="1" w:tplc="9008E8EE">
      <w:start w:val="1"/>
      <w:numFmt w:val="bullet"/>
      <w:lvlText w:val=""/>
      <w:lvlJc w:val="left"/>
    </w:lvl>
    <w:lvl w:ilvl="2" w:tplc="6F020788">
      <w:start w:val="1"/>
      <w:numFmt w:val="bullet"/>
      <w:lvlText w:val=""/>
      <w:lvlJc w:val="left"/>
    </w:lvl>
    <w:lvl w:ilvl="3" w:tplc="317CE460">
      <w:start w:val="1"/>
      <w:numFmt w:val="bullet"/>
      <w:lvlText w:val=""/>
      <w:lvlJc w:val="left"/>
    </w:lvl>
    <w:lvl w:ilvl="4" w:tplc="CFF0B4B2">
      <w:start w:val="1"/>
      <w:numFmt w:val="bullet"/>
      <w:lvlText w:val=""/>
      <w:lvlJc w:val="left"/>
    </w:lvl>
    <w:lvl w:ilvl="5" w:tplc="B2A635FA">
      <w:start w:val="1"/>
      <w:numFmt w:val="bullet"/>
      <w:lvlText w:val=""/>
      <w:lvlJc w:val="left"/>
    </w:lvl>
    <w:lvl w:ilvl="6" w:tplc="06C28DA2">
      <w:start w:val="1"/>
      <w:numFmt w:val="bullet"/>
      <w:lvlText w:val=""/>
      <w:lvlJc w:val="left"/>
    </w:lvl>
    <w:lvl w:ilvl="7" w:tplc="2B54BCF2">
      <w:start w:val="1"/>
      <w:numFmt w:val="bullet"/>
      <w:lvlText w:val=""/>
      <w:lvlJc w:val="left"/>
    </w:lvl>
    <w:lvl w:ilvl="8" w:tplc="3D4854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52255A"/>
    <w:lvl w:ilvl="0" w:tplc="CE74C9EC">
      <w:start w:val="7"/>
      <w:numFmt w:val="lowerLetter"/>
      <w:lvlText w:val="%1)"/>
      <w:lvlJc w:val="left"/>
    </w:lvl>
    <w:lvl w:ilvl="1" w:tplc="F2821184">
      <w:start w:val="1"/>
      <w:numFmt w:val="bullet"/>
      <w:lvlText w:val=""/>
      <w:lvlJc w:val="left"/>
    </w:lvl>
    <w:lvl w:ilvl="2" w:tplc="331AE1D4">
      <w:start w:val="1"/>
      <w:numFmt w:val="bullet"/>
      <w:lvlText w:val=""/>
      <w:lvlJc w:val="left"/>
    </w:lvl>
    <w:lvl w:ilvl="3" w:tplc="116CB24E">
      <w:start w:val="1"/>
      <w:numFmt w:val="bullet"/>
      <w:lvlText w:val=""/>
      <w:lvlJc w:val="left"/>
    </w:lvl>
    <w:lvl w:ilvl="4" w:tplc="06B21E8E">
      <w:start w:val="1"/>
      <w:numFmt w:val="bullet"/>
      <w:lvlText w:val=""/>
      <w:lvlJc w:val="left"/>
    </w:lvl>
    <w:lvl w:ilvl="5" w:tplc="8CD8C184">
      <w:start w:val="1"/>
      <w:numFmt w:val="bullet"/>
      <w:lvlText w:val=""/>
      <w:lvlJc w:val="left"/>
    </w:lvl>
    <w:lvl w:ilvl="6" w:tplc="979A86C0">
      <w:start w:val="1"/>
      <w:numFmt w:val="bullet"/>
      <w:lvlText w:val=""/>
      <w:lvlJc w:val="left"/>
    </w:lvl>
    <w:lvl w:ilvl="7" w:tplc="E1482268">
      <w:start w:val="1"/>
      <w:numFmt w:val="bullet"/>
      <w:lvlText w:val=""/>
      <w:lvlJc w:val="left"/>
    </w:lvl>
    <w:lvl w:ilvl="8" w:tplc="3B080B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09CF92E"/>
    <w:lvl w:ilvl="0" w:tplc="6D2E129A">
      <w:start w:val="1"/>
      <w:numFmt w:val="bullet"/>
      <w:lvlText w:val=""/>
      <w:lvlJc w:val="left"/>
    </w:lvl>
    <w:lvl w:ilvl="1" w:tplc="25A47FD0">
      <w:start w:val="1"/>
      <w:numFmt w:val="bullet"/>
      <w:lvlText w:val=""/>
      <w:lvlJc w:val="left"/>
    </w:lvl>
    <w:lvl w:ilvl="2" w:tplc="ABFC53C6">
      <w:start w:val="1"/>
      <w:numFmt w:val="bullet"/>
      <w:lvlText w:val=""/>
      <w:lvlJc w:val="left"/>
    </w:lvl>
    <w:lvl w:ilvl="3" w:tplc="4A1C927C">
      <w:start w:val="1"/>
      <w:numFmt w:val="bullet"/>
      <w:lvlText w:val=""/>
      <w:lvlJc w:val="left"/>
    </w:lvl>
    <w:lvl w:ilvl="4" w:tplc="0AA6FE2E">
      <w:start w:val="1"/>
      <w:numFmt w:val="bullet"/>
      <w:lvlText w:val=""/>
      <w:lvlJc w:val="left"/>
    </w:lvl>
    <w:lvl w:ilvl="5" w:tplc="CE4E024A">
      <w:start w:val="1"/>
      <w:numFmt w:val="bullet"/>
      <w:lvlText w:val=""/>
      <w:lvlJc w:val="left"/>
    </w:lvl>
    <w:lvl w:ilvl="6" w:tplc="5132734A">
      <w:start w:val="1"/>
      <w:numFmt w:val="bullet"/>
      <w:lvlText w:val=""/>
      <w:lvlJc w:val="left"/>
    </w:lvl>
    <w:lvl w:ilvl="7" w:tplc="8064FEB2">
      <w:start w:val="1"/>
      <w:numFmt w:val="bullet"/>
      <w:lvlText w:val=""/>
      <w:lvlJc w:val="left"/>
    </w:lvl>
    <w:lvl w:ilvl="8" w:tplc="BC523F2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DED7262"/>
    <w:lvl w:ilvl="0" w:tplc="C2C20624">
      <w:start w:val="1"/>
      <w:numFmt w:val="lowerLetter"/>
      <w:lvlText w:val="%1."/>
      <w:lvlJc w:val="left"/>
    </w:lvl>
    <w:lvl w:ilvl="1" w:tplc="DB1C5B26">
      <w:start w:val="1"/>
      <w:numFmt w:val="bullet"/>
      <w:lvlText w:val=""/>
      <w:lvlJc w:val="left"/>
    </w:lvl>
    <w:lvl w:ilvl="2" w:tplc="5D14270A">
      <w:start w:val="1"/>
      <w:numFmt w:val="bullet"/>
      <w:lvlText w:val=""/>
      <w:lvlJc w:val="left"/>
    </w:lvl>
    <w:lvl w:ilvl="3" w:tplc="11286A9A">
      <w:start w:val="1"/>
      <w:numFmt w:val="bullet"/>
      <w:lvlText w:val=""/>
      <w:lvlJc w:val="left"/>
    </w:lvl>
    <w:lvl w:ilvl="4" w:tplc="1452E40E">
      <w:start w:val="1"/>
      <w:numFmt w:val="bullet"/>
      <w:lvlText w:val=""/>
      <w:lvlJc w:val="left"/>
    </w:lvl>
    <w:lvl w:ilvl="5" w:tplc="A61AD2A6">
      <w:start w:val="1"/>
      <w:numFmt w:val="bullet"/>
      <w:lvlText w:val=""/>
      <w:lvlJc w:val="left"/>
    </w:lvl>
    <w:lvl w:ilvl="6" w:tplc="D31C7FDA">
      <w:start w:val="1"/>
      <w:numFmt w:val="bullet"/>
      <w:lvlText w:val=""/>
      <w:lvlJc w:val="left"/>
    </w:lvl>
    <w:lvl w:ilvl="7" w:tplc="48BCAF48">
      <w:start w:val="1"/>
      <w:numFmt w:val="bullet"/>
      <w:lvlText w:val=""/>
      <w:lvlJc w:val="left"/>
    </w:lvl>
    <w:lvl w:ilvl="8" w:tplc="C81EE33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FDCC232"/>
    <w:lvl w:ilvl="0" w:tplc="B1D25358">
      <w:start w:val="1"/>
      <w:numFmt w:val="lowerLetter"/>
      <w:lvlText w:val="%1)"/>
      <w:lvlJc w:val="left"/>
    </w:lvl>
    <w:lvl w:ilvl="1" w:tplc="C97E730C">
      <w:start w:val="1"/>
      <w:numFmt w:val="bullet"/>
      <w:lvlText w:val=""/>
      <w:lvlJc w:val="left"/>
    </w:lvl>
    <w:lvl w:ilvl="2" w:tplc="1C0C73A2">
      <w:start w:val="1"/>
      <w:numFmt w:val="bullet"/>
      <w:lvlText w:val=""/>
      <w:lvlJc w:val="left"/>
    </w:lvl>
    <w:lvl w:ilvl="3" w:tplc="6EEE3AF2">
      <w:start w:val="1"/>
      <w:numFmt w:val="bullet"/>
      <w:lvlText w:val=""/>
      <w:lvlJc w:val="left"/>
    </w:lvl>
    <w:lvl w:ilvl="4" w:tplc="AB0A1F9E">
      <w:start w:val="1"/>
      <w:numFmt w:val="bullet"/>
      <w:lvlText w:val=""/>
      <w:lvlJc w:val="left"/>
    </w:lvl>
    <w:lvl w:ilvl="5" w:tplc="4CEC8C88">
      <w:start w:val="1"/>
      <w:numFmt w:val="bullet"/>
      <w:lvlText w:val=""/>
      <w:lvlJc w:val="left"/>
    </w:lvl>
    <w:lvl w:ilvl="6" w:tplc="D9BC9794">
      <w:start w:val="1"/>
      <w:numFmt w:val="bullet"/>
      <w:lvlText w:val=""/>
      <w:lvlJc w:val="left"/>
    </w:lvl>
    <w:lvl w:ilvl="7" w:tplc="7C46161E">
      <w:start w:val="1"/>
      <w:numFmt w:val="bullet"/>
      <w:lvlText w:val=""/>
      <w:lvlJc w:val="left"/>
    </w:lvl>
    <w:lvl w:ilvl="8" w:tplc="F394FDA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BEFD79E"/>
    <w:lvl w:ilvl="0" w:tplc="9BB86C32">
      <w:start w:val="1"/>
      <w:numFmt w:val="lowerLetter"/>
      <w:lvlText w:val="%1)"/>
      <w:lvlJc w:val="left"/>
    </w:lvl>
    <w:lvl w:ilvl="1" w:tplc="418CE31E">
      <w:start w:val="1"/>
      <w:numFmt w:val="bullet"/>
      <w:lvlText w:val=""/>
      <w:lvlJc w:val="left"/>
    </w:lvl>
    <w:lvl w:ilvl="2" w:tplc="A92A40A4">
      <w:start w:val="1"/>
      <w:numFmt w:val="bullet"/>
      <w:lvlText w:val=""/>
      <w:lvlJc w:val="left"/>
    </w:lvl>
    <w:lvl w:ilvl="3" w:tplc="4F968538">
      <w:start w:val="1"/>
      <w:numFmt w:val="bullet"/>
      <w:lvlText w:val=""/>
      <w:lvlJc w:val="left"/>
    </w:lvl>
    <w:lvl w:ilvl="4" w:tplc="4D481DF0">
      <w:start w:val="1"/>
      <w:numFmt w:val="bullet"/>
      <w:lvlText w:val=""/>
      <w:lvlJc w:val="left"/>
    </w:lvl>
    <w:lvl w:ilvl="5" w:tplc="DE6ED78A">
      <w:start w:val="1"/>
      <w:numFmt w:val="bullet"/>
      <w:lvlText w:val=""/>
      <w:lvlJc w:val="left"/>
    </w:lvl>
    <w:lvl w:ilvl="6" w:tplc="82207D2C">
      <w:start w:val="1"/>
      <w:numFmt w:val="bullet"/>
      <w:lvlText w:val=""/>
      <w:lvlJc w:val="left"/>
    </w:lvl>
    <w:lvl w:ilvl="7" w:tplc="6274902C">
      <w:start w:val="1"/>
      <w:numFmt w:val="bullet"/>
      <w:lvlText w:val=""/>
      <w:lvlJc w:val="left"/>
    </w:lvl>
    <w:lvl w:ilvl="8" w:tplc="878EB69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1A7C4C8"/>
    <w:lvl w:ilvl="0" w:tplc="617C26DE">
      <w:start w:val="1"/>
      <w:numFmt w:val="lowerLetter"/>
      <w:lvlText w:val="%1)"/>
      <w:lvlJc w:val="left"/>
    </w:lvl>
    <w:lvl w:ilvl="1" w:tplc="6270CC4A">
      <w:start w:val="1"/>
      <w:numFmt w:val="bullet"/>
      <w:lvlText w:val=""/>
      <w:lvlJc w:val="left"/>
    </w:lvl>
    <w:lvl w:ilvl="2" w:tplc="C9626BD2">
      <w:start w:val="1"/>
      <w:numFmt w:val="bullet"/>
      <w:lvlText w:val=""/>
      <w:lvlJc w:val="left"/>
    </w:lvl>
    <w:lvl w:ilvl="3" w:tplc="EF5A0330">
      <w:start w:val="1"/>
      <w:numFmt w:val="bullet"/>
      <w:lvlText w:val=""/>
      <w:lvlJc w:val="left"/>
    </w:lvl>
    <w:lvl w:ilvl="4" w:tplc="C47C6404">
      <w:start w:val="1"/>
      <w:numFmt w:val="bullet"/>
      <w:lvlText w:val=""/>
      <w:lvlJc w:val="left"/>
    </w:lvl>
    <w:lvl w:ilvl="5" w:tplc="4A809986">
      <w:start w:val="1"/>
      <w:numFmt w:val="bullet"/>
      <w:lvlText w:val=""/>
      <w:lvlJc w:val="left"/>
    </w:lvl>
    <w:lvl w:ilvl="6" w:tplc="426C804A">
      <w:start w:val="1"/>
      <w:numFmt w:val="bullet"/>
      <w:lvlText w:val=""/>
      <w:lvlJc w:val="left"/>
    </w:lvl>
    <w:lvl w:ilvl="7" w:tplc="0CA2FA26">
      <w:start w:val="1"/>
      <w:numFmt w:val="bullet"/>
      <w:lvlText w:val=""/>
      <w:lvlJc w:val="left"/>
    </w:lvl>
    <w:lvl w:ilvl="8" w:tplc="1E308EF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B68079A"/>
    <w:lvl w:ilvl="0" w:tplc="E084DD74">
      <w:start w:val="1"/>
      <w:numFmt w:val="lowerLetter"/>
      <w:lvlText w:val="%1)"/>
      <w:lvlJc w:val="left"/>
    </w:lvl>
    <w:lvl w:ilvl="1" w:tplc="4E823EE2">
      <w:start w:val="1"/>
      <w:numFmt w:val="bullet"/>
      <w:lvlText w:val=""/>
      <w:lvlJc w:val="left"/>
    </w:lvl>
    <w:lvl w:ilvl="2" w:tplc="EE0A85D0">
      <w:start w:val="1"/>
      <w:numFmt w:val="bullet"/>
      <w:lvlText w:val=""/>
      <w:lvlJc w:val="left"/>
    </w:lvl>
    <w:lvl w:ilvl="3" w:tplc="DD4A16BA">
      <w:start w:val="1"/>
      <w:numFmt w:val="bullet"/>
      <w:lvlText w:val=""/>
      <w:lvlJc w:val="left"/>
    </w:lvl>
    <w:lvl w:ilvl="4" w:tplc="5B7E8292">
      <w:start w:val="1"/>
      <w:numFmt w:val="bullet"/>
      <w:lvlText w:val=""/>
      <w:lvlJc w:val="left"/>
    </w:lvl>
    <w:lvl w:ilvl="5" w:tplc="C24C94FE">
      <w:start w:val="1"/>
      <w:numFmt w:val="bullet"/>
      <w:lvlText w:val=""/>
      <w:lvlJc w:val="left"/>
    </w:lvl>
    <w:lvl w:ilvl="6" w:tplc="61B4CC98">
      <w:start w:val="1"/>
      <w:numFmt w:val="bullet"/>
      <w:lvlText w:val=""/>
      <w:lvlJc w:val="left"/>
    </w:lvl>
    <w:lvl w:ilvl="7" w:tplc="A1828AD4">
      <w:start w:val="1"/>
      <w:numFmt w:val="bullet"/>
      <w:lvlText w:val=""/>
      <w:lvlJc w:val="left"/>
    </w:lvl>
    <w:lvl w:ilvl="8" w:tplc="7B9A256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6AFB66"/>
    <w:lvl w:ilvl="0" w:tplc="BA04DBD8">
      <w:start w:val="1"/>
      <w:numFmt w:val="decimal"/>
      <w:lvlText w:val="%1."/>
      <w:lvlJc w:val="left"/>
    </w:lvl>
    <w:lvl w:ilvl="1" w:tplc="9AC624B4">
      <w:start w:val="1"/>
      <w:numFmt w:val="bullet"/>
      <w:lvlText w:val=""/>
      <w:lvlJc w:val="left"/>
    </w:lvl>
    <w:lvl w:ilvl="2" w:tplc="81C4D8A8">
      <w:start w:val="1"/>
      <w:numFmt w:val="bullet"/>
      <w:lvlText w:val=""/>
      <w:lvlJc w:val="left"/>
    </w:lvl>
    <w:lvl w:ilvl="3" w:tplc="636EE50E">
      <w:start w:val="1"/>
      <w:numFmt w:val="bullet"/>
      <w:lvlText w:val=""/>
      <w:lvlJc w:val="left"/>
    </w:lvl>
    <w:lvl w:ilvl="4" w:tplc="00A65428">
      <w:start w:val="1"/>
      <w:numFmt w:val="bullet"/>
      <w:lvlText w:val=""/>
      <w:lvlJc w:val="left"/>
    </w:lvl>
    <w:lvl w:ilvl="5" w:tplc="1D00EC34">
      <w:start w:val="1"/>
      <w:numFmt w:val="bullet"/>
      <w:lvlText w:val=""/>
      <w:lvlJc w:val="left"/>
    </w:lvl>
    <w:lvl w:ilvl="6" w:tplc="501A48E6">
      <w:start w:val="1"/>
      <w:numFmt w:val="bullet"/>
      <w:lvlText w:val=""/>
      <w:lvlJc w:val="left"/>
    </w:lvl>
    <w:lvl w:ilvl="7" w:tplc="EF680F96">
      <w:start w:val="1"/>
      <w:numFmt w:val="bullet"/>
      <w:lvlText w:val=""/>
      <w:lvlJc w:val="left"/>
    </w:lvl>
    <w:lvl w:ilvl="8" w:tplc="62A6E8E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E45D32"/>
    <w:lvl w:ilvl="0" w:tplc="F93E756A">
      <w:start w:val="4"/>
      <w:numFmt w:val="decimal"/>
      <w:lvlText w:val="%1."/>
      <w:lvlJc w:val="left"/>
    </w:lvl>
    <w:lvl w:ilvl="1" w:tplc="DF985B1A">
      <w:start w:val="1"/>
      <w:numFmt w:val="bullet"/>
      <w:lvlText w:val=""/>
      <w:lvlJc w:val="left"/>
    </w:lvl>
    <w:lvl w:ilvl="2" w:tplc="6C1CC698">
      <w:start w:val="1"/>
      <w:numFmt w:val="bullet"/>
      <w:lvlText w:val=""/>
      <w:lvlJc w:val="left"/>
    </w:lvl>
    <w:lvl w:ilvl="3" w:tplc="27C65FEA">
      <w:start w:val="1"/>
      <w:numFmt w:val="bullet"/>
      <w:lvlText w:val=""/>
      <w:lvlJc w:val="left"/>
    </w:lvl>
    <w:lvl w:ilvl="4" w:tplc="29BEA778">
      <w:start w:val="1"/>
      <w:numFmt w:val="bullet"/>
      <w:lvlText w:val=""/>
      <w:lvlJc w:val="left"/>
    </w:lvl>
    <w:lvl w:ilvl="5" w:tplc="3E0CAD8C">
      <w:start w:val="1"/>
      <w:numFmt w:val="bullet"/>
      <w:lvlText w:val=""/>
      <w:lvlJc w:val="left"/>
    </w:lvl>
    <w:lvl w:ilvl="6" w:tplc="4F12F296">
      <w:start w:val="1"/>
      <w:numFmt w:val="bullet"/>
      <w:lvlText w:val=""/>
      <w:lvlJc w:val="left"/>
    </w:lvl>
    <w:lvl w:ilvl="7" w:tplc="E77C2208">
      <w:start w:val="1"/>
      <w:numFmt w:val="bullet"/>
      <w:lvlText w:val=""/>
      <w:lvlJc w:val="left"/>
    </w:lvl>
    <w:lvl w:ilvl="8" w:tplc="D19ABE7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519B500C"/>
    <w:lvl w:ilvl="0" w:tplc="80E6815A">
      <w:start w:val="1"/>
      <w:numFmt w:val="bullet"/>
      <w:lvlText w:val=""/>
      <w:lvlJc w:val="left"/>
    </w:lvl>
    <w:lvl w:ilvl="1" w:tplc="FB78DBA6">
      <w:start w:val="1"/>
      <w:numFmt w:val="bullet"/>
      <w:lvlText w:val=""/>
      <w:lvlJc w:val="left"/>
    </w:lvl>
    <w:lvl w:ilvl="2" w:tplc="2FD683DE">
      <w:start w:val="1"/>
      <w:numFmt w:val="bullet"/>
      <w:lvlText w:val=""/>
      <w:lvlJc w:val="left"/>
    </w:lvl>
    <w:lvl w:ilvl="3" w:tplc="60B679C4">
      <w:start w:val="1"/>
      <w:numFmt w:val="bullet"/>
      <w:lvlText w:val=""/>
      <w:lvlJc w:val="left"/>
    </w:lvl>
    <w:lvl w:ilvl="4" w:tplc="BF1E74DC">
      <w:start w:val="1"/>
      <w:numFmt w:val="bullet"/>
      <w:lvlText w:val=""/>
      <w:lvlJc w:val="left"/>
    </w:lvl>
    <w:lvl w:ilvl="5" w:tplc="98A45598">
      <w:start w:val="1"/>
      <w:numFmt w:val="bullet"/>
      <w:lvlText w:val=""/>
      <w:lvlJc w:val="left"/>
    </w:lvl>
    <w:lvl w:ilvl="6" w:tplc="443C06EE">
      <w:start w:val="1"/>
      <w:numFmt w:val="bullet"/>
      <w:lvlText w:val=""/>
      <w:lvlJc w:val="left"/>
    </w:lvl>
    <w:lvl w:ilvl="7" w:tplc="55F895D0">
      <w:start w:val="1"/>
      <w:numFmt w:val="bullet"/>
      <w:lvlText w:val=""/>
      <w:lvlJc w:val="left"/>
    </w:lvl>
    <w:lvl w:ilvl="8" w:tplc="F4BEB62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1BD7B6"/>
    <w:lvl w:ilvl="0" w:tplc="1DA499A6">
      <w:start w:val="1"/>
      <w:numFmt w:val="bullet"/>
      <w:lvlText w:val=""/>
      <w:lvlJc w:val="left"/>
    </w:lvl>
    <w:lvl w:ilvl="1" w:tplc="E07CA612">
      <w:start w:val="1"/>
      <w:numFmt w:val="bullet"/>
      <w:lvlText w:val=""/>
      <w:lvlJc w:val="left"/>
    </w:lvl>
    <w:lvl w:ilvl="2" w:tplc="6B3AEC1C">
      <w:start w:val="1"/>
      <w:numFmt w:val="bullet"/>
      <w:lvlText w:val=""/>
      <w:lvlJc w:val="left"/>
    </w:lvl>
    <w:lvl w:ilvl="3" w:tplc="7780E71E">
      <w:start w:val="1"/>
      <w:numFmt w:val="bullet"/>
      <w:lvlText w:val=""/>
      <w:lvlJc w:val="left"/>
    </w:lvl>
    <w:lvl w:ilvl="4" w:tplc="246CCF78">
      <w:start w:val="1"/>
      <w:numFmt w:val="bullet"/>
      <w:lvlText w:val=""/>
      <w:lvlJc w:val="left"/>
    </w:lvl>
    <w:lvl w:ilvl="5" w:tplc="AC0244A8">
      <w:start w:val="1"/>
      <w:numFmt w:val="bullet"/>
      <w:lvlText w:val=""/>
      <w:lvlJc w:val="left"/>
    </w:lvl>
    <w:lvl w:ilvl="6" w:tplc="531A9472">
      <w:start w:val="1"/>
      <w:numFmt w:val="bullet"/>
      <w:lvlText w:val=""/>
      <w:lvlJc w:val="left"/>
    </w:lvl>
    <w:lvl w:ilvl="7" w:tplc="7B54CE5C">
      <w:start w:val="1"/>
      <w:numFmt w:val="bullet"/>
      <w:lvlText w:val=""/>
      <w:lvlJc w:val="left"/>
    </w:lvl>
    <w:lvl w:ilvl="8" w:tplc="2D103834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F2DBA30"/>
    <w:lvl w:ilvl="0" w:tplc="1BBED104">
      <w:start w:val="4"/>
      <w:numFmt w:val="upperLetter"/>
      <w:lvlText w:val="%1."/>
      <w:lvlJc w:val="left"/>
    </w:lvl>
    <w:lvl w:ilvl="1" w:tplc="2A404F66">
      <w:start w:val="1"/>
      <w:numFmt w:val="bullet"/>
      <w:lvlText w:val=""/>
      <w:lvlJc w:val="left"/>
    </w:lvl>
    <w:lvl w:ilvl="2" w:tplc="5FF00678">
      <w:start w:val="1"/>
      <w:numFmt w:val="bullet"/>
      <w:lvlText w:val=""/>
      <w:lvlJc w:val="left"/>
    </w:lvl>
    <w:lvl w:ilvl="3" w:tplc="70501F5C">
      <w:start w:val="1"/>
      <w:numFmt w:val="bullet"/>
      <w:lvlText w:val=""/>
      <w:lvlJc w:val="left"/>
    </w:lvl>
    <w:lvl w:ilvl="4" w:tplc="77940F46">
      <w:start w:val="1"/>
      <w:numFmt w:val="bullet"/>
      <w:lvlText w:val=""/>
      <w:lvlJc w:val="left"/>
    </w:lvl>
    <w:lvl w:ilvl="5" w:tplc="67BC25A8">
      <w:start w:val="1"/>
      <w:numFmt w:val="bullet"/>
      <w:lvlText w:val=""/>
      <w:lvlJc w:val="left"/>
    </w:lvl>
    <w:lvl w:ilvl="6" w:tplc="E50C831C">
      <w:start w:val="1"/>
      <w:numFmt w:val="bullet"/>
      <w:lvlText w:val=""/>
      <w:lvlJc w:val="left"/>
    </w:lvl>
    <w:lvl w:ilvl="7" w:tplc="28CC65DA">
      <w:start w:val="1"/>
      <w:numFmt w:val="bullet"/>
      <w:lvlText w:val=""/>
      <w:lvlJc w:val="left"/>
    </w:lvl>
    <w:lvl w:ilvl="8" w:tplc="B5A6458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C83E458"/>
    <w:lvl w:ilvl="0" w:tplc="D2D00926">
      <w:start w:val="7"/>
      <w:numFmt w:val="upperLetter"/>
      <w:lvlText w:val="%1."/>
      <w:lvlJc w:val="left"/>
    </w:lvl>
    <w:lvl w:ilvl="1" w:tplc="45DA08AE">
      <w:start w:val="1"/>
      <w:numFmt w:val="bullet"/>
      <w:lvlText w:val=""/>
      <w:lvlJc w:val="left"/>
    </w:lvl>
    <w:lvl w:ilvl="2" w:tplc="3B628750">
      <w:start w:val="1"/>
      <w:numFmt w:val="bullet"/>
      <w:lvlText w:val=""/>
      <w:lvlJc w:val="left"/>
    </w:lvl>
    <w:lvl w:ilvl="3" w:tplc="67B28200">
      <w:start w:val="1"/>
      <w:numFmt w:val="bullet"/>
      <w:lvlText w:val=""/>
      <w:lvlJc w:val="left"/>
    </w:lvl>
    <w:lvl w:ilvl="4" w:tplc="A3A0C336">
      <w:start w:val="1"/>
      <w:numFmt w:val="bullet"/>
      <w:lvlText w:val=""/>
      <w:lvlJc w:val="left"/>
    </w:lvl>
    <w:lvl w:ilvl="5" w:tplc="6FDCAB7E">
      <w:start w:val="1"/>
      <w:numFmt w:val="bullet"/>
      <w:lvlText w:val=""/>
      <w:lvlJc w:val="left"/>
    </w:lvl>
    <w:lvl w:ilvl="6" w:tplc="8FD20910">
      <w:start w:val="1"/>
      <w:numFmt w:val="bullet"/>
      <w:lvlText w:val=""/>
      <w:lvlJc w:val="left"/>
    </w:lvl>
    <w:lvl w:ilvl="7" w:tplc="168A04A8">
      <w:start w:val="1"/>
      <w:numFmt w:val="bullet"/>
      <w:lvlText w:val=""/>
      <w:lvlJc w:val="left"/>
    </w:lvl>
    <w:lvl w:ilvl="8" w:tplc="E8E653D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57130A2"/>
    <w:lvl w:ilvl="0" w:tplc="1D9EB1E2">
      <w:start w:val="9"/>
      <w:numFmt w:val="upperLetter"/>
      <w:lvlText w:val="%1."/>
      <w:lvlJc w:val="left"/>
    </w:lvl>
    <w:lvl w:ilvl="1" w:tplc="B380B442">
      <w:start w:val="1"/>
      <w:numFmt w:val="bullet"/>
      <w:lvlText w:val=""/>
      <w:lvlJc w:val="left"/>
    </w:lvl>
    <w:lvl w:ilvl="2" w:tplc="B5366458">
      <w:start w:val="1"/>
      <w:numFmt w:val="bullet"/>
      <w:lvlText w:val=""/>
      <w:lvlJc w:val="left"/>
    </w:lvl>
    <w:lvl w:ilvl="3" w:tplc="DD906C12">
      <w:start w:val="1"/>
      <w:numFmt w:val="bullet"/>
      <w:lvlText w:val=""/>
      <w:lvlJc w:val="left"/>
    </w:lvl>
    <w:lvl w:ilvl="4" w:tplc="881E58E0">
      <w:start w:val="1"/>
      <w:numFmt w:val="bullet"/>
      <w:lvlText w:val=""/>
      <w:lvlJc w:val="left"/>
    </w:lvl>
    <w:lvl w:ilvl="5" w:tplc="F2AEAAD2">
      <w:start w:val="1"/>
      <w:numFmt w:val="bullet"/>
      <w:lvlText w:val=""/>
      <w:lvlJc w:val="left"/>
    </w:lvl>
    <w:lvl w:ilvl="6" w:tplc="BD306D5A">
      <w:start w:val="1"/>
      <w:numFmt w:val="bullet"/>
      <w:lvlText w:val=""/>
      <w:lvlJc w:val="left"/>
    </w:lvl>
    <w:lvl w:ilvl="7" w:tplc="97D2BF56">
      <w:start w:val="1"/>
      <w:numFmt w:val="bullet"/>
      <w:lvlText w:val=""/>
      <w:lvlJc w:val="left"/>
    </w:lvl>
    <w:lvl w:ilvl="8" w:tplc="EE8E60B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BBD95A"/>
    <w:lvl w:ilvl="0" w:tplc="742882FA">
      <w:start w:val="1"/>
      <w:numFmt w:val="bullet"/>
      <w:lvlText w:val=""/>
      <w:lvlJc w:val="left"/>
    </w:lvl>
    <w:lvl w:ilvl="1" w:tplc="56906E94">
      <w:start w:val="1"/>
      <w:numFmt w:val="bullet"/>
      <w:lvlText w:val=""/>
      <w:lvlJc w:val="left"/>
    </w:lvl>
    <w:lvl w:ilvl="2" w:tplc="AD9A5D9C">
      <w:start w:val="1"/>
      <w:numFmt w:val="bullet"/>
      <w:lvlText w:val=""/>
      <w:lvlJc w:val="left"/>
    </w:lvl>
    <w:lvl w:ilvl="3" w:tplc="B2700DDA">
      <w:start w:val="1"/>
      <w:numFmt w:val="bullet"/>
      <w:lvlText w:val=""/>
      <w:lvlJc w:val="left"/>
    </w:lvl>
    <w:lvl w:ilvl="4" w:tplc="B3D696CA">
      <w:start w:val="1"/>
      <w:numFmt w:val="bullet"/>
      <w:lvlText w:val=""/>
      <w:lvlJc w:val="left"/>
    </w:lvl>
    <w:lvl w:ilvl="5" w:tplc="56BE35EE">
      <w:start w:val="1"/>
      <w:numFmt w:val="bullet"/>
      <w:lvlText w:val=""/>
      <w:lvlJc w:val="left"/>
    </w:lvl>
    <w:lvl w:ilvl="6" w:tplc="6FBAC320">
      <w:start w:val="1"/>
      <w:numFmt w:val="bullet"/>
      <w:lvlText w:val=""/>
      <w:lvlJc w:val="left"/>
    </w:lvl>
    <w:lvl w:ilvl="7" w:tplc="250CBC1E">
      <w:start w:val="1"/>
      <w:numFmt w:val="bullet"/>
      <w:lvlText w:val=""/>
      <w:lvlJc w:val="left"/>
    </w:lvl>
    <w:lvl w:ilvl="8" w:tplc="728CCEE6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6C6124"/>
    <w:lvl w:ilvl="0" w:tplc="8CC6E8FE">
      <w:start w:val="1"/>
      <w:numFmt w:val="bullet"/>
      <w:lvlText w:val=""/>
      <w:lvlJc w:val="left"/>
    </w:lvl>
    <w:lvl w:ilvl="1" w:tplc="E3B6454C">
      <w:start w:val="1"/>
      <w:numFmt w:val="bullet"/>
      <w:lvlText w:val=""/>
      <w:lvlJc w:val="left"/>
    </w:lvl>
    <w:lvl w:ilvl="2" w:tplc="CEC057C2">
      <w:start w:val="1"/>
      <w:numFmt w:val="bullet"/>
      <w:lvlText w:val=""/>
      <w:lvlJc w:val="left"/>
    </w:lvl>
    <w:lvl w:ilvl="3" w:tplc="49EC6F34">
      <w:start w:val="1"/>
      <w:numFmt w:val="bullet"/>
      <w:lvlText w:val=""/>
      <w:lvlJc w:val="left"/>
    </w:lvl>
    <w:lvl w:ilvl="4" w:tplc="846C946A">
      <w:start w:val="1"/>
      <w:numFmt w:val="bullet"/>
      <w:lvlText w:val=""/>
      <w:lvlJc w:val="left"/>
    </w:lvl>
    <w:lvl w:ilvl="5" w:tplc="30243BAC">
      <w:start w:val="1"/>
      <w:numFmt w:val="bullet"/>
      <w:lvlText w:val=""/>
      <w:lvlJc w:val="left"/>
    </w:lvl>
    <w:lvl w:ilvl="6" w:tplc="C61C9F08">
      <w:start w:val="1"/>
      <w:numFmt w:val="bullet"/>
      <w:lvlText w:val=""/>
      <w:lvlJc w:val="left"/>
    </w:lvl>
    <w:lvl w:ilvl="7" w:tplc="A8288966">
      <w:start w:val="1"/>
      <w:numFmt w:val="bullet"/>
      <w:lvlText w:val=""/>
      <w:lvlJc w:val="left"/>
    </w:lvl>
    <w:lvl w:ilvl="8" w:tplc="71C05BD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28C895C"/>
    <w:lvl w:ilvl="0" w:tplc="B7F82C32">
      <w:start w:val="1"/>
      <w:numFmt w:val="decimal"/>
      <w:lvlText w:val="%1."/>
      <w:lvlJc w:val="left"/>
    </w:lvl>
    <w:lvl w:ilvl="1" w:tplc="F01026B0">
      <w:start w:val="1"/>
      <w:numFmt w:val="bullet"/>
      <w:lvlText w:val=""/>
      <w:lvlJc w:val="left"/>
    </w:lvl>
    <w:lvl w:ilvl="2" w:tplc="7E5CF02E">
      <w:start w:val="1"/>
      <w:numFmt w:val="bullet"/>
      <w:lvlText w:val=""/>
      <w:lvlJc w:val="left"/>
    </w:lvl>
    <w:lvl w:ilvl="3" w:tplc="D2FA5612">
      <w:start w:val="1"/>
      <w:numFmt w:val="bullet"/>
      <w:lvlText w:val=""/>
      <w:lvlJc w:val="left"/>
    </w:lvl>
    <w:lvl w:ilvl="4" w:tplc="67E058B6">
      <w:start w:val="1"/>
      <w:numFmt w:val="bullet"/>
      <w:lvlText w:val=""/>
      <w:lvlJc w:val="left"/>
    </w:lvl>
    <w:lvl w:ilvl="5" w:tplc="9FB22190">
      <w:start w:val="1"/>
      <w:numFmt w:val="bullet"/>
      <w:lvlText w:val=""/>
      <w:lvlJc w:val="left"/>
    </w:lvl>
    <w:lvl w:ilvl="6" w:tplc="DD94328A">
      <w:start w:val="1"/>
      <w:numFmt w:val="bullet"/>
      <w:lvlText w:val=""/>
      <w:lvlJc w:val="left"/>
    </w:lvl>
    <w:lvl w:ilvl="7" w:tplc="27B6E186">
      <w:start w:val="1"/>
      <w:numFmt w:val="bullet"/>
      <w:lvlText w:val=""/>
      <w:lvlJc w:val="left"/>
    </w:lvl>
    <w:lvl w:ilvl="8" w:tplc="94340FDC">
      <w:start w:val="1"/>
      <w:numFmt w:val="bullet"/>
      <w:lvlText w:val=""/>
      <w:lvlJc w:val="left"/>
    </w:lvl>
  </w:abstractNum>
  <w:abstractNum w:abstractNumId="21" w15:restartNumberingAfterBreak="0">
    <w:nsid w:val="012D4E29"/>
    <w:multiLevelType w:val="hybridMultilevel"/>
    <w:tmpl w:val="7D4434E2"/>
    <w:lvl w:ilvl="0" w:tplc="AD1ED8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7F0E14"/>
    <w:multiLevelType w:val="hybridMultilevel"/>
    <w:tmpl w:val="756C254E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0A324C"/>
    <w:multiLevelType w:val="hybridMultilevel"/>
    <w:tmpl w:val="612EBF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B433C7E"/>
    <w:multiLevelType w:val="hybridMultilevel"/>
    <w:tmpl w:val="DB980CC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6848C0"/>
    <w:multiLevelType w:val="hybridMultilevel"/>
    <w:tmpl w:val="FCC223C6"/>
    <w:lvl w:ilvl="0" w:tplc="4D46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2577A7"/>
    <w:multiLevelType w:val="hybridMultilevel"/>
    <w:tmpl w:val="9C54EE5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012110C">
      <w:start w:val="1"/>
      <w:numFmt w:val="bullet"/>
      <w:lvlText w:val=""/>
      <w:lvlJc w:val="left"/>
    </w:lvl>
    <w:lvl w:ilvl="2" w:tplc="5B541752">
      <w:start w:val="1"/>
      <w:numFmt w:val="bullet"/>
      <w:lvlText w:val=""/>
      <w:lvlJc w:val="left"/>
    </w:lvl>
    <w:lvl w:ilvl="3" w:tplc="000E70E2">
      <w:start w:val="1"/>
      <w:numFmt w:val="bullet"/>
      <w:lvlText w:val=""/>
      <w:lvlJc w:val="left"/>
    </w:lvl>
    <w:lvl w:ilvl="4" w:tplc="14602720">
      <w:start w:val="1"/>
      <w:numFmt w:val="bullet"/>
      <w:lvlText w:val=""/>
      <w:lvlJc w:val="left"/>
    </w:lvl>
    <w:lvl w:ilvl="5" w:tplc="465CB970">
      <w:start w:val="1"/>
      <w:numFmt w:val="bullet"/>
      <w:lvlText w:val=""/>
      <w:lvlJc w:val="left"/>
    </w:lvl>
    <w:lvl w:ilvl="6" w:tplc="A04CF71C">
      <w:start w:val="1"/>
      <w:numFmt w:val="bullet"/>
      <w:lvlText w:val=""/>
      <w:lvlJc w:val="left"/>
    </w:lvl>
    <w:lvl w:ilvl="7" w:tplc="7A2A1B2A">
      <w:start w:val="1"/>
      <w:numFmt w:val="bullet"/>
      <w:lvlText w:val=""/>
      <w:lvlJc w:val="left"/>
    </w:lvl>
    <w:lvl w:ilvl="8" w:tplc="7506D04C">
      <w:start w:val="1"/>
      <w:numFmt w:val="bullet"/>
      <w:lvlText w:val=""/>
      <w:lvlJc w:val="left"/>
    </w:lvl>
  </w:abstractNum>
  <w:abstractNum w:abstractNumId="27" w15:restartNumberingAfterBreak="0">
    <w:nsid w:val="200B7B08"/>
    <w:multiLevelType w:val="hybridMultilevel"/>
    <w:tmpl w:val="43CEC074"/>
    <w:lvl w:ilvl="0" w:tplc="AED4988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0F2E6D"/>
    <w:multiLevelType w:val="hybridMultilevel"/>
    <w:tmpl w:val="988496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0D52A6"/>
    <w:multiLevelType w:val="hybridMultilevel"/>
    <w:tmpl w:val="0BBC85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405873"/>
    <w:multiLevelType w:val="hybridMultilevel"/>
    <w:tmpl w:val="F732BC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F223C"/>
    <w:multiLevelType w:val="hybridMultilevel"/>
    <w:tmpl w:val="4E2693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07447"/>
    <w:multiLevelType w:val="hybridMultilevel"/>
    <w:tmpl w:val="DCB6E35E"/>
    <w:lvl w:ilvl="0" w:tplc="3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7710A9"/>
    <w:multiLevelType w:val="multilevel"/>
    <w:tmpl w:val="DCC4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93E62E0"/>
    <w:multiLevelType w:val="hybridMultilevel"/>
    <w:tmpl w:val="00A882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C353D"/>
    <w:multiLevelType w:val="hybridMultilevel"/>
    <w:tmpl w:val="0630BEAA"/>
    <w:lvl w:ilvl="0" w:tplc="2F506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57015"/>
    <w:multiLevelType w:val="hybridMultilevel"/>
    <w:tmpl w:val="E9C6D7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B28EF"/>
    <w:multiLevelType w:val="hybridMultilevel"/>
    <w:tmpl w:val="3438A5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955B0"/>
    <w:multiLevelType w:val="hybridMultilevel"/>
    <w:tmpl w:val="2D545C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8"/>
  </w:num>
  <w:num w:numId="23">
    <w:abstractNumId w:val="26"/>
  </w:num>
  <w:num w:numId="24">
    <w:abstractNumId w:val="23"/>
  </w:num>
  <w:num w:numId="25">
    <w:abstractNumId w:val="21"/>
  </w:num>
  <w:num w:numId="26">
    <w:abstractNumId w:val="36"/>
  </w:num>
  <w:num w:numId="27">
    <w:abstractNumId w:val="25"/>
  </w:num>
  <w:num w:numId="28">
    <w:abstractNumId w:val="37"/>
  </w:num>
  <w:num w:numId="29">
    <w:abstractNumId w:val="34"/>
  </w:num>
  <w:num w:numId="30">
    <w:abstractNumId w:val="30"/>
  </w:num>
  <w:num w:numId="31">
    <w:abstractNumId w:val="32"/>
  </w:num>
  <w:num w:numId="32">
    <w:abstractNumId w:val="24"/>
  </w:num>
  <w:num w:numId="33">
    <w:abstractNumId w:val="22"/>
  </w:num>
  <w:num w:numId="34">
    <w:abstractNumId w:val="29"/>
  </w:num>
  <w:num w:numId="35">
    <w:abstractNumId w:val="31"/>
  </w:num>
  <w:num w:numId="36">
    <w:abstractNumId w:val="35"/>
  </w:num>
  <w:num w:numId="37">
    <w:abstractNumId w:val="28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7E"/>
    <w:rsid w:val="00002EC3"/>
    <w:rsid w:val="0001201E"/>
    <w:rsid w:val="00025013"/>
    <w:rsid w:val="0003281C"/>
    <w:rsid w:val="00050D72"/>
    <w:rsid w:val="00060619"/>
    <w:rsid w:val="000629C3"/>
    <w:rsid w:val="00096D25"/>
    <w:rsid w:val="00096EEB"/>
    <w:rsid w:val="000B56B8"/>
    <w:rsid w:val="000C10F3"/>
    <w:rsid w:val="000D1782"/>
    <w:rsid w:val="000D33C1"/>
    <w:rsid w:val="000F47E5"/>
    <w:rsid w:val="00107F52"/>
    <w:rsid w:val="001128EA"/>
    <w:rsid w:val="00123D45"/>
    <w:rsid w:val="00131EE0"/>
    <w:rsid w:val="00143571"/>
    <w:rsid w:val="001500CF"/>
    <w:rsid w:val="00177E94"/>
    <w:rsid w:val="001809A3"/>
    <w:rsid w:val="0018700B"/>
    <w:rsid w:val="00194CDB"/>
    <w:rsid w:val="0019597E"/>
    <w:rsid w:val="001B0C5B"/>
    <w:rsid w:val="001B7807"/>
    <w:rsid w:val="001D0CF5"/>
    <w:rsid w:val="001D4FA4"/>
    <w:rsid w:val="001E0949"/>
    <w:rsid w:val="001E0D08"/>
    <w:rsid w:val="001F34D5"/>
    <w:rsid w:val="001F6ACA"/>
    <w:rsid w:val="00225B4D"/>
    <w:rsid w:val="00236306"/>
    <w:rsid w:val="0024140A"/>
    <w:rsid w:val="00261D09"/>
    <w:rsid w:val="0026294F"/>
    <w:rsid w:val="00263AD8"/>
    <w:rsid w:val="00264AC6"/>
    <w:rsid w:val="00266039"/>
    <w:rsid w:val="00285031"/>
    <w:rsid w:val="002941A0"/>
    <w:rsid w:val="002A384B"/>
    <w:rsid w:val="002A478B"/>
    <w:rsid w:val="002B0866"/>
    <w:rsid w:val="002B6FD8"/>
    <w:rsid w:val="002E3B7E"/>
    <w:rsid w:val="002E74FD"/>
    <w:rsid w:val="002F273A"/>
    <w:rsid w:val="002F3BDA"/>
    <w:rsid w:val="00311418"/>
    <w:rsid w:val="00312F7A"/>
    <w:rsid w:val="003307E3"/>
    <w:rsid w:val="003416C3"/>
    <w:rsid w:val="00343B15"/>
    <w:rsid w:val="00345C90"/>
    <w:rsid w:val="00347BEC"/>
    <w:rsid w:val="003615D4"/>
    <w:rsid w:val="00363FBD"/>
    <w:rsid w:val="00364D86"/>
    <w:rsid w:val="003710D4"/>
    <w:rsid w:val="003827AA"/>
    <w:rsid w:val="0038712F"/>
    <w:rsid w:val="00392958"/>
    <w:rsid w:val="0039648B"/>
    <w:rsid w:val="003B5325"/>
    <w:rsid w:val="003C3A27"/>
    <w:rsid w:val="003F0FCD"/>
    <w:rsid w:val="003F70BA"/>
    <w:rsid w:val="00406DE7"/>
    <w:rsid w:val="0041020D"/>
    <w:rsid w:val="00416550"/>
    <w:rsid w:val="004420EA"/>
    <w:rsid w:val="004427B6"/>
    <w:rsid w:val="00442DD5"/>
    <w:rsid w:val="004431FB"/>
    <w:rsid w:val="00477002"/>
    <w:rsid w:val="0048521F"/>
    <w:rsid w:val="00492C0D"/>
    <w:rsid w:val="0049517E"/>
    <w:rsid w:val="004C7F23"/>
    <w:rsid w:val="004D2D9E"/>
    <w:rsid w:val="004D7850"/>
    <w:rsid w:val="004F2DB8"/>
    <w:rsid w:val="00510C14"/>
    <w:rsid w:val="00512989"/>
    <w:rsid w:val="00514C82"/>
    <w:rsid w:val="00532842"/>
    <w:rsid w:val="00535988"/>
    <w:rsid w:val="00541782"/>
    <w:rsid w:val="0054641E"/>
    <w:rsid w:val="00550748"/>
    <w:rsid w:val="00555BAD"/>
    <w:rsid w:val="0056550F"/>
    <w:rsid w:val="005813EA"/>
    <w:rsid w:val="00593927"/>
    <w:rsid w:val="005B7F87"/>
    <w:rsid w:val="005D0244"/>
    <w:rsid w:val="005F66AE"/>
    <w:rsid w:val="0060584A"/>
    <w:rsid w:val="00613700"/>
    <w:rsid w:val="00613F5F"/>
    <w:rsid w:val="00623F1D"/>
    <w:rsid w:val="00627D1D"/>
    <w:rsid w:val="00632D7D"/>
    <w:rsid w:val="00654067"/>
    <w:rsid w:val="00661FB4"/>
    <w:rsid w:val="00663665"/>
    <w:rsid w:val="00663FB6"/>
    <w:rsid w:val="00664332"/>
    <w:rsid w:val="00666804"/>
    <w:rsid w:val="0067039E"/>
    <w:rsid w:val="00676504"/>
    <w:rsid w:val="00691332"/>
    <w:rsid w:val="006A2BF5"/>
    <w:rsid w:val="006C190C"/>
    <w:rsid w:val="006C32A1"/>
    <w:rsid w:val="006F00B1"/>
    <w:rsid w:val="006F4955"/>
    <w:rsid w:val="006F4B14"/>
    <w:rsid w:val="006F7DC6"/>
    <w:rsid w:val="0070233C"/>
    <w:rsid w:val="00715DAD"/>
    <w:rsid w:val="00725E20"/>
    <w:rsid w:val="00727550"/>
    <w:rsid w:val="00732F15"/>
    <w:rsid w:val="00735F16"/>
    <w:rsid w:val="007573F4"/>
    <w:rsid w:val="007607EA"/>
    <w:rsid w:val="00774449"/>
    <w:rsid w:val="00776B68"/>
    <w:rsid w:val="0078668E"/>
    <w:rsid w:val="0079372A"/>
    <w:rsid w:val="007B07B8"/>
    <w:rsid w:val="007D05A6"/>
    <w:rsid w:val="007D2434"/>
    <w:rsid w:val="007E135A"/>
    <w:rsid w:val="007E6A1E"/>
    <w:rsid w:val="008022CC"/>
    <w:rsid w:val="00812271"/>
    <w:rsid w:val="008360F9"/>
    <w:rsid w:val="00844FAA"/>
    <w:rsid w:val="0085016D"/>
    <w:rsid w:val="0085237F"/>
    <w:rsid w:val="00861166"/>
    <w:rsid w:val="008773BE"/>
    <w:rsid w:val="0088267E"/>
    <w:rsid w:val="00884FF0"/>
    <w:rsid w:val="008A7E04"/>
    <w:rsid w:val="008B3F21"/>
    <w:rsid w:val="008B5C5D"/>
    <w:rsid w:val="008F1086"/>
    <w:rsid w:val="008F1322"/>
    <w:rsid w:val="00906A8F"/>
    <w:rsid w:val="0091159A"/>
    <w:rsid w:val="009150EF"/>
    <w:rsid w:val="00917645"/>
    <w:rsid w:val="009203B2"/>
    <w:rsid w:val="0092318B"/>
    <w:rsid w:val="00936FFC"/>
    <w:rsid w:val="00956049"/>
    <w:rsid w:val="00962BCC"/>
    <w:rsid w:val="009A1207"/>
    <w:rsid w:val="009A351D"/>
    <w:rsid w:val="009A445C"/>
    <w:rsid w:val="009A6F87"/>
    <w:rsid w:val="009B4ECB"/>
    <w:rsid w:val="009D4303"/>
    <w:rsid w:val="009E1807"/>
    <w:rsid w:val="009F2351"/>
    <w:rsid w:val="00A00779"/>
    <w:rsid w:val="00A13A0D"/>
    <w:rsid w:val="00A20B05"/>
    <w:rsid w:val="00A63918"/>
    <w:rsid w:val="00A7343D"/>
    <w:rsid w:val="00A848EF"/>
    <w:rsid w:val="00A95272"/>
    <w:rsid w:val="00AA1137"/>
    <w:rsid w:val="00AA7066"/>
    <w:rsid w:val="00AC454C"/>
    <w:rsid w:val="00AC486A"/>
    <w:rsid w:val="00AD470F"/>
    <w:rsid w:val="00AF26E7"/>
    <w:rsid w:val="00AF3E0C"/>
    <w:rsid w:val="00B04DD2"/>
    <w:rsid w:val="00B14097"/>
    <w:rsid w:val="00B20688"/>
    <w:rsid w:val="00B23547"/>
    <w:rsid w:val="00B40839"/>
    <w:rsid w:val="00B5286A"/>
    <w:rsid w:val="00B536EB"/>
    <w:rsid w:val="00B556C4"/>
    <w:rsid w:val="00B61133"/>
    <w:rsid w:val="00B67144"/>
    <w:rsid w:val="00B761D7"/>
    <w:rsid w:val="00B821A6"/>
    <w:rsid w:val="00B82527"/>
    <w:rsid w:val="00B8678A"/>
    <w:rsid w:val="00B86984"/>
    <w:rsid w:val="00B95452"/>
    <w:rsid w:val="00BA0234"/>
    <w:rsid w:val="00BA337B"/>
    <w:rsid w:val="00BE4A8C"/>
    <w:rsid w:val="00C0045E"/>
    <w:rsid w:val="00C151E6"/>
    <w:rsid w:val="00C24C92"/>
    <w:rsid w:val="00C35783"/>
    <w:rsid w:val="00C42324"/>
    <w:rsid w:val="00C45064"/>
    <w:rsid w:val="00C47E21"/>
    <w:rsid w:val="00C63C25"/>
    <w:rsid w:val="00C73236"/>
    <w:rsid w:val="00C7345D"/>
    <w:rsid w:val="00C814EF"/>
    <w:rsid w:val="00C81D34"/>
    <w:rsid w:val="00C918FF"/>
    <w:rsid w:val="00C973A4"/>
    <w:rsid w:val="00CA694D"/>
    <w:rsid w:val="00CB0D55"/>
    <w:rsid w:val="00CC0819"/>
    <w:rsid w:val="00CD4153"/>
    <w:rsid w:val="00CE3447"/>
    <w:rsid w:val="00CF444C"/>
    <w:rsid w:val="00D15DFA"/>
    <w:rsid w:val="00D261C7"/>
    <w:rsid w:val="00D63837"/>
    <w:rsid w:val="00D66682"/>
    <w:rsid w:val="00D678FA"/>
    <w:rsid w:val="00D74D6B"/>
    <w:rsid w:val="00D853CD"/>
    <w:rsid w:val="00DA6143"/>
    <w:rsid w:val="00DD13B6"/>
    <w:rsid w:val="00DD2AE6"/>
    <w:rsid w:val="00DD2E39"/>
    <w:rsid w:val="00DD6C8A"/>
    <w:rsid w:val="00DE3859"/>
    <w:rsid w:val="00DE5FC5"/>
    <w:rsid w:val="00DF3223"/>
    <w:rsid w:val="00E144C8"/>
    <w:rsid w:val="00E245F8"/>
    <w:rsid w:val="00E257A2"/>
    <w:rsid w:val="00E54689"/>
    <w:rsid w:val="00E548E0"/>
    <w:rsid w:val="00E626D7"/>
    <w:rsid w:val="00E730F1"/>
    <w:rsid w:val="00E75236"/>
    <w:rsid w:val="00E76B15"/>
    <w:rsid w:val="00E96B87"/>
    <w:rsid w:val="00EE0481"/>
    <w:rsid w:val="00F218D9"/>
    <w:rsid w:val="00F227FF"/>
    <w:rsid w:val="00F605F6"/>
    <w:rsid w:val="00F75960"/>
    <w:rsid w:val="00F84990"/>
    <w:rsid w:val="00F870BA"/>
    <w:rsid w:val="00F92216"/>
    <w:rsid w:val="00F96B77"/>
    <w:rsid w:val="00FA6991"/>
    <w:rsid w:val="00FC5E9B"/>
    <w:rsid w:val="00FC7300"/>
    <w:rsid w:val="00FD666A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2E029"/>
  <w15:chartTrackingRefBased/>
  <w15:docId w15:val="{67E52AB2-65E0-42C3-9C5B-35DF47DE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307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7E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7E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7E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307E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7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307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63837"/>
  </w:style>
  <w:style w:type="paragraph" w:styleId="Prrafodelista">
    <w:name w:val="List Paragraph"/>
    <w:basedOn w:val="Normal"/>
    <w:uiPriority w:val="34"/>
    <w:qFormat/>
    <w:rsid w:val="00D74D6B"/>
    <w:pPr>
      <w:spacing w:after="160" w:line="259" w:lineRule="auto"/>
      <w:ind w:left="720"/>
      <w:contextualSpacing/>
    </w:pPr>
    <w:rPr>
      <w:rFonts w:cs="Times New Roman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rsid w:val="00D74D6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link w:val="Encabezado"/>
    <w:rsid w:val="00D74D6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74D6B"/>
  </w:style>
  <w:style w:type="paragraph" w:styleId="Piedepgina">
    <w:name w:val="footer"/>
    <w:basedOn w:val="Normal"/>
    <w:link w:val="PiedepginaCar"/>
    <w:uiPriority w:val="99"/>
    <w:unhideWhenUsed/>
    <w:rsid w:val="00D74D6B"/>
    <w:pPr>
      <w:tabs>
        <w:tab w:val="center" w:pos="4252"/>
        <w:tab w:val="right" w:pos="8504"/>
      </w:tabs>
      <w:spacing w:after="160" w:line="259" w:lineRule="auto"/>
    </w:pPr>
    <w:rPr>
      <w:rFonts w:cs="Times New Roman"/>
      <w:sz w:val="22"/>
      <w:szCs w:val="22"/>
      <w:lang w:val="es-EC" w:eastAsia="en-US"/>
    </w:rPr>
  </w:style>
  <w:style w:type="character" w:customStyle="1" w:styleId="PiedepginaCar">
    <w:name w:val="Pie de página Car"/>
    <w:link w:val="Piedepgina"/>
    <w:uiPriority w:val="99"/>
    <w:rsid w:val="00D74D6B"/>
    <w:rPr>
      <w:rFonts w:cs="Times New Roman"/>
      <w:sz w:val="22"/>
      <w:szCs w:val="22"/>
      <w:lang w:val="es-EC" w:eastAsia="en-US"/>
    </w:rPr>
  </w:style>
  <w:style w:type="character" w:styleId="Textoennegrita">
    <w:name w:val="Strong"/>
    <w:uiPriority w:val="22"/>
    <w:qFormat/>
    <w:rsid w:val="002B6FD8"/>
    <w:rPr>
      <w:b/>
      <w:bCs/>
    </w:rPr>
  </w:style>
  <w:style w:type="character" w:styleId="Hipervnculo">
    <w:name w:val="Hyperlink"/>
    <w:uiPriority w:val="99"/>
    <w:semiHidden/>
    <w:unhideWhenUsed/>
    <w:rsid w:val="002B6FD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06A8F"/>
    <w:rPr>
      <w:rFonts w:cs="Times New Roman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550B-4771-43D9-943D-55569FFB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2477</Words>
  <Characters>13629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Viñán O.</dc:creator>
  <cp:keywords/>
  <cp:lastModifiedBy>Proyectos  Vinculacion</cp:lastModifiedBy>
  <cp:revision>8</cp:revision>
  <cp:lastPrinted>2018-03-12T14:13:00Z</cp:lastPrinted>
  <dcterms:created xsi:type="dcterms:W3CDTF">2018-03-22T13:26:00Z</dcterms:created>
  <dcterms:modified xsi:type="dcterms:W3CDTF">2018-07-16T20:30:00Z</dcterms:modified>
</cp:coreProperties>
</file>